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E0B" w:rsidRPr="00A87E0B" w:rsidRDefault="00A87E0B" w:rsidP="00A87E0B">
      <w:pPr>
        <w:widowControl w:val="0"/>
        <w:shd w:val="clear" w:color="auto" w:fill="FFFFFF"/>
        <w:autoSpaceDE w:val="0"/>
        <w:autoSpaceDN w:val="0"/>
        <w:adjustRightInd w:val="0"/>
        <w:spacing w:before="120" w:after="0" w:line="326" w:lineRule="exact"/>
        <w:ind w:left="-1418" w:right="-7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bookmarkStart w:id="0" w:name="_GoBack"/>
      <w:bookmarkEnd w:id="0"/>
      <w:r w:rsidRPr="00A87E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МУНИЦИПАЛЬНОЕ БЮДЖЕТНОЕ ОБЩЕОБРАЗОВАТЕЛЬНОЕ УЧРЕЖДЕНИЕ - </w:t>
      </w:r>
      <w:r w:rsidRPr="00A8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КРАСНОРЯБИНСКАЯ СРЕДНЯЯ ОБЩЕОБРАЗОВАТЕЛЬНАЯ </w:t>
      </w:r>
      <w:r w:rsidRPr="00A87E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ШКОЛА ИМЕНИ ПОЛНОГО КАВАЛЕРА ОРДЕНА СЛАВЫ ПЕТРА ИВАНОВИЧА БРОВИЧЕВА</w:t>
      </w:r>
    </w:p>
    <w:p w:rsidR="00A87E0B" w:rsidRPr="00A87E0B" w:rsidRDefault="00A87E0B" w:rsidP="00A87E0B">
      <w:pPr>
        <w:widowControl w:val="0"/>
        <w:shd w:val="clear" w:color="auto" w:fill="FFFFFF"/>
        <w:autoSpaceDE w:val="0"/>
        <w:autoSpaceDN w:val="0"/>
        <w:adjustRightInd w:val="0"/>
        <w:spacing w:before="120" w:after="0" w:line="326" w:lineRule="exact"/>
        <w:ind w:left="-1418" w:right="-7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87E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ХОТЫНЕЦКОГО  РАЙОНА    ОРЛОВСКОЙ ОБЛАСТИ</w:t>
      </w:r>
    </w:p>
    <w:p w:rsidR="00A87E0B" w:rsidRPr="00A87E0B" w:rsidRDefault="00A87E0B" w:rsidP="00A87E0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26" w:lineRule="exact"/>
        <w:ind w:left="-1418" w:right="-71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87E0B">
        <w:rPr>
          <w:rFonts w:ascii="Times New Roman" w:eastAsia="Times New Roman" w:hAnsi="Times New Roman" w:cs="Times New Roman"/>
          <w:sz w:val="20"/>
          <w:lang w:eastAsia="ru-RU"/>
        </w:rPr>
        <w:t xml:space="preserve">303948 Орловская область, Хотынецкий район, с. Красные Рябинки, ул. Школьная 4   тел.(факс) (848642)2-55-49   </w:t>
      </w:r>
    </w:p>
    <w:p w:rsidR="00A87E0B" w:rsidRPr="0014552C" w:rsidRDefault="00A87E0B" w:rsidP="00A87E0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-1418" w:right="-71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7E0B">
        <w:rPr>
          <w:rFonts w:ascii="Times New Roman" w:eastAsia="Times New Roman" w:hAnsi="Times New Roman" w:cs="Times New Roman"/>
          <w:sz w:val="20"/>
          <w:lang w:eastAsia="ru-RU"/>
        </w:rPr>
        <w:t xml:space="preserve">              ИНН</w:t>
      </w:r>
      <w:r w:rsidRPr="0014552C">
        <w:rPr>
          <w:rFonts w:ascii="Times New Roman" w:eastAsia="Times New Roman" w:hAnsi="Times New Roman" w:cs="Times New Roman"/>
          <w:sz w:val="20"/>
          <w:lang w:eastAsia="ru-RU"/>
        </w:rPr>
        <w:t xml:space="preserve"> 5726003057                                                                                                                         </w:t>
      </w:r>
      <w:r w:rsidRPr="00A87E0B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14552C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A87E0B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14552C">
        <w:rPr>
          <w:rFonts w:ascii="Times New Roman" w:eastAsia="Times New Roman" w:hAnsi="Times New Roman" w:cs="Times New Roman"/>
          <w:sz w:val="20"/>
          <w:lang w:eastAsia="ru-RU"/>
        </w:rPr>
        <w:t xml:space="preserve">: </w:t>
      </w:r>
      <w:hyperlink r:id="rId6" w:history="1">
        <w:r w:rsidRPr="00A87E0B">
          <w:rPr>
            <w:rStyle w:val="a6"/>
            <w:rFonts w:ascii="Times New Roman" w:eastAsia="Times New Roman" w:hAnsi="Times New Roman" w:cs="Times New Roman"/>
            <w:sz w:val="20"/>
            <w:lang w:val="en-US" w:eastAsia="ru-RU"/>
          </w:rPr>
          <w:t>kr</w:t>
        </w:r>
        <w:r w:rsidRPr="0014552C">
          <w:rPr>
            <w:rStyle w:val="a6"/>
            <w:rFonts w:ascii="Times New Roman" w:eastAsia="Times New Roman" w:hAnsi="Times New Roman" w:cs="Times New Roman"/>
            <w:sz w:val="20"/>
            <w:lang w:eastAsia="ru-RU"/>
          </w:rPr>
          <w:t>-</w:t>
        </w:r>
        <w:r w:rsidRPr="00A87E0B">
          <w:rPr>
            <w:rStyle w:val="a6"/>
            <w:rFonts w:ascii="Times New Roman" w:eastAsia="Times New Roman" w:hAnsi="Times New Roman" w:cs="Times New Roman"/>
            <w:sz w:val="20"/>
            <w:lang w:val="en-US" w:eastAsia="ru-RU"/>
          </w:rPr>
          <w:t>riabinki</w:t>
        </w:r>
        <w:r w:rsidRPr="0014552C">
          <w:rPr>
            <w:rStyle w:val="a6"/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A87E0B">
          <w:rPr>
            <w:rStyle w:val="a6"/>
            <w:rFonts w:ascii="Times New Roman" w:eastAsia="Times New Roman" w:hAnsi="Times New Roman" w:cs="Times New Roman"/>
            <w:sz w:val="20"/>
            <w:lang w:val="en-US" w:eastAsia="ru-RU"/>
          </w:rPr>
          <w:t>yandex</w:t>
        </w:r>
        <w:r w:rsidRPr="0014552C">
          <w:rPr>
            <w:rStyle w:val="a6"/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A87E0B">
          <w:rPr>
            <w:rStyle w:val="a6"/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</w:hyperlink>
    </w:p>
    <w:p w:rsidR="00A87E0B" w:rsidRDefault="00A87E0B" w:rsidP="00A87E0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-1418" w:right="-710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87E0B">
        <w:rPr>
          <w:rFonts w:ascii="Times New Roman" w:eastAsia="Times New Roman" w:hAnsi="Times New Roman" w:cs="Times New Roman"/>
          <w:sz w:val="20"/>
          <w:lang w:eastAsia="ru-RU"/>
        </w:rPr>
        <w:t>ОГРН- 1025701856180</w:t>
      </w:r>
    </w:p>
    <w:p w:rsidR="00A87E0B" w:rsidRPr="00A87E0B" w:rsidRDefault="00A87E0B" w:rsidP="00A87E0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-1418" w:right="-710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12279" w:rsidRPr="00E12279" w:rsidRDefault="00E12279" w:rsidP="00E122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12279">
        <w:rPr>
          <w:rFonts w:ascii="Times New Roman" w:eastAsia="Times New Roman" w:hAnsi="Times New Roman" w:cs="Times New Roman"/>
          <w:b/>
          <w:lang w:eastAsia="ru-RU"/>
        </w:rPr>
        <w:t xml:space="preserve">Рассмотрено: 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E12279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E12279" w:rsidRPr="00E12279" w:rsidRDefault="00E12279" w:rsidP="00E122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2279">
        <w:rPr>
          <w:rFonts w:ascii="Times New Roman" w:eastAsia="Times New Roman" w:hAnsi="Times New Roman" w:cs="Times New Roman"/>
          <w:lang w:eastAsia="ru-RU"/>
        </w:rPr>
        <w:t xml:space="preserve">на заседании педсовета                       </w:t>
      </w:r>
      <w:r w:rsidR="00A87E0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   директор МБОУ – </w:t>
      </w:r>
      <w:proofErr w:type="spellStart"/>
      <w:r w:rsidR="00A87E0B" w:rsidRPr="00A87E0B">
        <w:rPr>
          <w:rFonts w:ascii="Times New Roman" w:eastAsia="Times New Roman" w:hAnsi="Times New Roman" w:cs="Times New Roman"/>
          <w:lang w:eastAsia="ru-RU"/>
        </w:rPr>
        <w:t>Краснорябинской</w:t>
      </w:r>
      <w:proofErr w:type="spellEnd"/>
      <w:r w:rsidR="00A87E0B" w:rsidRPr="00A87E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279">
        <w:rPr>
          <w:rFonts w:ascii="Times New Roman" w:eastAsia="Times New Roman" w:hAnsi="Times New Roman" w:cs="Times New Roman"/>
          <w:lang w:eastAsia="ru-RU"/>
        </w:rPr>
        <w:t>СОШ</w:t>
      </w:r>
    </w:p>
    <w:p w:rsidR="00A87E0B" w:rsidRDefault="00E12279" w:rsidP="00E122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2279">
        <w:rPr>
          <w:rFonts w:ascii="Times New Roman" w:eastAsia="Times New Roman" w:hAnsi="Times New Roman" w:cs="Times New Roman"/>
          <w:lang w:eastAsia="ru-RU"/>
        </w:rPr>
        <w:t xml:space="preserve">МБОУ – </w:t>
      </w:r>
      <w:proofErr w:type="spellStart"/>
      <w:r w:rsidR="00A87E0B">
        <w:rPr>
          <w:rFonts w:ascii="Times New Roman" w:eastAsia="Times New Roman" w:hAnsi="Times New Roman" w:cs="Times New Roman"/>
          <w:lang w:eastAsia="ru-RU"/>
        </w:rPr>
        <w:t>Краснорябинской</w:t>
      </w:r>
      <w:proofErr w:type="spellEnd"/>
      <w:r w:rsidR="00A87E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СОШ</w:t>
      </w:r>
      <w:r w:rsidR="00A87E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87E0B">
        <w:rPr>
          <w:rFonts w:ascii="Times New Roman" w:eastAsia="Times New Roman" w:hAnsi="Times New Roman" w:cs="Times New Roman"/>
          <w:lang w:eastAsia="ru-RU"/>
        </w:rPr>
        <w:t xml:space="preserve">                                  им. П.И. </w:t>
      </w:r>
      <w:proofErr w:type="spellStart"/>
      <w:r w:rsidR="00A87E0B">
        <w:rPr>
          <w:rFonts w:ascii="Times New Roman" w:eastAsia="Times New Roman" w:hAnsi="Times New Roman" w:cs="Times New Roman"/>
          <w:lang w:eastAsia="ru-RU"/>
        </w:rPr>
        <w:t>Бровичева</w:t>
      </w:r>
      <w:proofErr w:type="spellEnd"/>
      <w:r w:rsidR="00A87E0B">
        <w:rPr>
          <w:rFonts w:ascii="Times New Roman" w:eastAsia="Times New Roman" w:hAnsi="Times New Roman" w:cs="Times New Roman"/>
          <w:lang w:eastAsia="ru-RU"/>
        </w:rPr>
        <w:t xml:space="preserve"> ________ Ветрова Е.В.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12279" w:rsidRDefault="00A87E0B" w:rsidP="00E122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им. П.И.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Бровичева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________ Ветрова Е.В.</w:t>
      </w:r>
      <w:r w:rsidRPr="00E1227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E12279" w:rsidRPr="00E122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E12279">
        <w:rPr>
          <w:rFonts w:ascii="Times New Roman" w:eastAsia="Times New Roman" w:hAnsi="Times New Roman" w:cs="Times New Roman"/>
          <w:lang w:eastAsia="ru-RU"/>
        </w:rPr>
        <w:t xml:space="preserve">протокол № 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37EF3">
        <w:rPr>
          <w:rFonts w:ascii="Times New Roman" w:eastAsia="Times New Roman" w:hAnsi="Times New Roman" w:cs="Times New Roman"/>
          <w:lang w:eastAsia="ru-RU"/>
        </w:rPr>
        <w:t xml:space="preserve">    от 02.04</w:t>
      </w:r>
      <w:r w:rsidR="00E12279">
        <w:rPr>
          <w:rFonts w:ascii="Times New Roman" w:eastAsia="Times New Roman" w:hAnsi="Times New Roman" w:cs="Times New Roman"/>
          <w:lang w:eastAsia="ru-RU"/>
        </w:rPr>
        <w:t>.2020</w:t>
      </w:r>
      <w:r w:rsidR="00E12279" w:rsidRPr="00E12279">
        <w:rPr>
          <w:rFonts w:ascii="Times New Roman" w:eastAsia="Times New Roman" w:hAnsi="Times New Roman" w:cs="Times New Roman"/>
          <w:lang w:eastAsia="ru-RU"/>
        </w:rPr>
        <w:t xml:space="preserve"> г.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12279">
        <w:rPr>
          <w:rFonts w:ascii="Times New Roman" w:eastAsia="Times New Roman" w:hAnsi="Times New Roman" w:cs="Times New Roman"/>
          <w:lang w:eastAsia="ru-RU"/>
        </w:rPr>
        <w:t xml:space="preserve"> приказ №      -ПД от </w:t>
      </w:r>
      <w:r w:rsidR="00A37EF3">
        <w:rPr>
          <w:rFonts w:ascii="Times New Roman" w:eastAsia="Times New Roman" w:hAnsi="Times New Roman" w:cs="Times New Roman"/>
          <w:lang w:eastAsia="ru-RU"/>
        </w:rPr>
        <w:t>03.04</w:t>
      </w:r>
      <w:r w:rsidR="00E12279">
        <w:rPr>
          <w:rFonts w:ascii="Times New Roman" w:eastAsia="Times New Roman" w:hAnsi="Times New Roman" w:cs="Times New Roman"/>
          <w:lang w:eastAsia="ru-RU"/>
        </w:rPr>
        <w:t>.2020</w:t>
      </w:r>
      <w:r w:rsidR="00E12279" w:rsidRPr="00E1227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652EE" w:rsidRDefault="00A652EE" w:rsidP="00E122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2EE" w:rsidRDefault="00A652EE" w:rsidP="00A652EE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изменениями и дополнениями от 08.12.2020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г.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2EE" w:rsidRPr="00E12279" w:rsidRDefault="00A652EE" w:rsidP="00A652EE">
      <w:pPr>
        <w:spacing w:after="0" w:line="240" w:lineRule="auto"/>
        <w:ind w:left="5245" w:right="-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№     -ПД от 08.12.2020 г.</w:t>
      </w:r>
    </w:p>
    <w:p w:rsidR="00E12279" w:rsidRPr="00E12279" w:rsidRDefault="00E12279" w:rsidP="00E12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E12279" w:rsidRPr="00E12279" w:rsidRDefault="00E12279" w:rsidP="00E1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12279" w:rsidRDefault="00E12279" w:rsidP="00E1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образовательного проце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 с использованием электронно</w:t>
      </w:r>
      <w:r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обучения и дистанционных образовательных технологий</w:t>
      </w:r>
    </w:p>
    <w:p w:rsidR="00E12279" w:rsidRPr="00E12279" w:rsidRDefault="00A87E0B" w:rsidP="00E1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Краснорябинской</w:t>
      </w:r>
      <w:proofErr w:type="spellEnd"/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имени Полного кавалера  ордена Славы Петра Ивановича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Бровичева</w:t>
      </w:r>
      <w:proofErr w:type="spellEnd"/>
    </w:p>
    <w:p w:rsidR="00E12279" w:rsidRPr="00E12279" w:rsidRDefault="00A87E0B" w:rsidP="00E1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Хотынецкого</w:t>
      </w:r>
      <w:proofErr w:type="spellEnd"/>
      <w:r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</w:t>
      </w:r>
      <w:r w:rsidR="00E12279" w:rsidRPr="00E1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485D6D" w:rsidRPr="00E12279" w:rsidRDefault="00485D6D" w:rsidP="00485D6D">
      <w:pPr>
        <w:spacing w:after="12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79" w:rsidRPr="00D847B0" w:rsidRDefault="00E12279" w:rsidP="00E12279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 положения</w:t>
      </w:r>
    </w:p>
    <w:p w:rsidR="00E12279" w:rsidRDefault="00E12279" w:rsidP="00A409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 </w:t>
      </w:r>
      <w:r w:rsidR="00A87E0B"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</w:t>
      </w:r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– </w:t>
      </w:r>
      <w:proofErr w:type="spellStart"/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Краснорябинской</w:t>
      </w:r>
      <w:proofErr w:type="spellEnd"/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П.И. </w:t>
      </w:r>
      <w:proofErr w:type="spellStart"/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Бровичева</w:t>
      </w:r>
      <w:proofErr w:type="spellEnd"/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</w:t>
      </w:r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 непосещения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 обучающимися  по причине неблагоприятных погодных условий,  на период карантина,  в методические дни</w:t>
      </w:r>
      <w:r w:rsidR="00A40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обусловленные производственной необходимостью. </w:t>
      </w:r>
    </w:p>
    <w:p w:rsidR="00A4096A" w:rsidRPr="00A4096A" w:rsidRDefault="00A4096A" w:rsidP="00A8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4096A">
        <w:rPr>
          <w:rStyle w:val="2"/>
          <w:sz w:val="24"/>
          <w:szCs w:val="24"/>
        </w:rPr>
        <w:t>Настоящее</w:t>
      </w:r>
      <w:r w:rsidRPr="00A4096A">
        <w:rPr>
          <w:rStyle w:val="2"/>
          <w:sz w:val="24"/>
          <w:szCs w:val="24"/>
        </w:rPr>
        <w:tab/>
        <w:t>Положение устанавливает правила реализации в Школе общеобразовательных</w:t>
      </w:r>
      <w:r w:rsidRPr="00A4096A">
        <w:rPr>
          <w:rStyle w:val="24"/>
          <w:noProof w:val="0"/>
          <w:sz w:val="24"/>
          <w:szCs w:val="24"/>
        </w:rPr>
        <w:t xml:space="preserve"> </w:t>
      </w:r>
      <w:r w:rsidRPr="00A4096A">
        <w:rPr>
          <w:rStyle w:val="2"/>
          <w:sz w:val="24"/>
          <w:szCs w:val="24"/>
        </w:rPr>
        <w:t>программ с использованием дистанционных образовательных технологий и электронного</w:t>
      </w:r>
      <w:r w:rsidRPr="00A4096A">
        <w:rPr>
          <w:rStyle w:val="23"/>
          <w:noProof w:val="0"/>
          <w:sz w:val="24"/>
          <w:szCs w:val="24"/>
        </w:rPr>
        <w:t xml:space="preserve"> </w:t>
      </w:r>
      <w:r w:rsidRPr="00A4096A">
        <w:rPr>
          <w:rStyle w:val="2"/>
          <w:sz w:val="24"/>
          <w:szCs w:val="24"/>
        </w:rPr>
        <w:t>обучения</w:t>
      </w:r>
    </w:p>
    <w:p w:rsidR="00E12279" w:rsidRPr="00D847B0" w:rsidRDefault="00A4096A" w:rsidP="00E12279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12279"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 положение разработано в соответствии</w:t>
      </w:r>
      <w:r w:rsidR="00A3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12279"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279" w:rsidRPr="00D847B0" w:rsidRDefault="00445AB6" w:rsidP="00E12279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XA00M9E2NC/" w:history="1">
        <w:r w:rsidR="00E12279" w:rsidRPr="00D847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16</w:t>
        </w:r>
      </w:hyperlink>
      <w:r w:rsidR="00E12279"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 «Об образовании в Российской Федерации»;</w:t>
      </w:r>
    </w:p>
    <w:p w:rsidR="00E12279" w:rsidRDefault="00445AB6" w:rsidP="00E12279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436767209/" w:history="1">
        <w:r w:rsidR="00E12279" w:rsidRPr="00D847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приказом Минобрнауки РФ от 23.08.2017 № 816</w:t>
        </w:r>
      </w:hyperlink>
      <w:r w:rsidR="00E12279" w:rsidRPr="00D8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 применения организациями, осуществляющими образовательную деятельность, электронного обучения, дистанционных образовательных технологий при реализации образовательных про</w:t>
      </w:r>
      <w:r w:rsidR="00CC1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грамм»;</w:t>
      </w:r>
    </w:p>
    <w:p w:rsidR="00CC1B40" w:rsidRDefault="00CC1B40" w:rsidP="00E12279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МБОУ- </w:t>
      </w:r>
      <w:proofErr w:type="spellStart"/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Краснорябинской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П.И. </w:t>
      </w:r>
      <w:proofErr w:type="spellStart"/>
      <w:r w:rsidR="00A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Орловской области;</w:t>
      </w:r>
    </w:p>
    <w:p w:rsidR="00CC1B40" w:rsidRDefault="00CC1B40" w:rsidP="00E12279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санитарного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 Российской Федерации от 29.декабря 2010г. № 189 « Об утверждении  СанПиН 2.4.2. 2821 – 10 «Санитарно-  эпидемиологические требования  к условиям и организации обучения  в общеобразовательных учреждениях»</w:t>
      </w:r>
      <w:r w:rsid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F3" w:rsidRDefault="00A37EF3" w:rsidP="00A37EF3">
      <w:pPr>
        <w:pStyle w:val="a5"/>
        <w:numPr>
          <w:ilvl w:val="0"/>
          <w:numId w:val="1"/>
        </w:num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просвещения Российской Федерации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37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</w:t>
      </w:r>
    </w:p>
    <w:p w:rsidR="00A87E0B" w:rsidRDefault="00A37EF3" w:rsidP="00A4096A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Рособрнадзора от 01.04.2020 № 10-167 «</w:t>
      </w:r>
      <w:r w:rsidR="00A87E0B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подготовки обучающихся по образов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программам основного об</w:t>
      </w:r>
      <w:r w:rsidR="00A87E0B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E0B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 к государственной итоговой аттестации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E0B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эпидемиологической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F3" w:rsidRDefault="00A37EF3" w:rsidP="00A4096A">
      <w:pPr>
        <w:pStyle w:val="a5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департамента образования Орловской области от 31 марта 2020 года «Об организации образовательного процесса с 6.04.2020 г. по 12.04.2020 г.»</w:t>
      </w:r>
    </w:p>
    <w:p w:rsidR="00BF3245" w:rsidRDefault="00A37EF3" w:rsidP="00394F62">
      <w:pPr>
        <w:pStyle w:val="a5"/>
        <w:numPr>
          <w:ilvl w:val="0"/>
          <w:numId w:val="1"/>
        </w:num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 w:rsid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БУ ОО ДПО «Институт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образования» от 27 марта 2020 года № 4344-4400 «Методические рекомендации по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с целью обеспечения безопасных условий обучения и воспитания обучающихся»</w:t>
      </w:r>
      <w:r w:rsidR="00BF3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59"/>
        </w:tabs>
        <w:ind w:right="20"/>
      </w:pPr>
      <w:r>
        <w:t xml:space="preserve">Постановления правительства Орловской области от 4 апреля 2020года № 206 "Об утверждении перечня организаций (работодателей и их работников), на которые не распространяется действие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(СОУШ-19)";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78"/>
        </w:tabs>
        <w:ind w:right="20"/>
      </w:pPr>
      <w:r>
        <w:t xml:space="preserve">Постановления главы администрации </w:t>
      </w:r>
      <w:proofErr w:type="spellStart"/>
      <w:r>
        <w:t>Хотынецкого</w:t>
      </w:r>
      <w:proofErr w:type="spellEnd"/>
      <w:r>
        <w:t xml:space="preserve"> района от 20.03.2020 года № 185 "О мерах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(СОУШ-19) на территории </w:t>
      </w:r>
      <w:proofErr w:type="spellStart"/>
      <w:r>
        <w:t>Хотынецкого</w:t>
      </w:r>
      <w:proofErr w:type="spellEnd"/>
      <w:r>
        <w:t xml:space="preserve"> района";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64"/>
        </w:tabs>
        <w:ind w:right="20"/>
      </w:pPr>
      <w:r>
        <w:t xml:space="preserve">Приказа отдела образования администрации </w:t>
      </w:r>
      <w:proofErr w:type="spellStart"/>
      <w:r>
        <w:t>Хотынецкого</w:t>
      </w:r>
      <w:proofErr w:type="spellEnd"/>
      <w:r>
        <w:t xml:space="preserve"> района Орловской области № 114 от 19.03.2020 «Об установлении режима повышенной готовности в образовательных организациях района и первоочередных мерах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(СОУШ-2019)»;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74"/>
        </w:tabs>
        <w:ind w:right="20"/>
      </w:pPr>
      <w:r>
        <w:t>Методических рекомендаций от 27 марта 2020 г.№4344-4400 по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с целью обеспечения безопасных условий обучения и воспитания обучающихся;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ind w:right="20"/>
      </w:pPr>
      <w: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74"/>
        </w:tabs>
        <w:ind w:right="20"/>
      </w:pPr>
      <w:r>
        <w:t>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174"/>
        </w:tabs>
        <w:ind w:right="20"/>
      </w:pPr>
      <w:r>
        <w:t xml:space="preserve">Рекомендаций «О применении образовательными организациями Орловской области электронного обучения, дистанционных образовательных технологий в образовательном процессе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инфекции» от 17.11.2020 №4- 1/1293 исх.</w:t>
      </w:r>
    </w:p>
    <w:p w:rsidR="00A4096A" w:rsidRDefault="00A4096A" w:rsidP="00A4096A">
      <w:pPr>
        <w:pStyle w:val="a7"/>
        <w:numPr>
          <w:ilvl w:val="0"/>
          <w:numId w:val="1"/>
        </w:numPr>
        <w:shd w:val="clear" w:color="auto" w:fill="auto"/>
        <w:tabs>
          <w:tab w:val="left" w:pos="241"/>
        </w:tabs>
        <w:ind w:right="20"/>
      </w:pPr>
      <w:r>
        <w:t xml:space="preserve">Письма </w:t>
      </w:r>
      <w:proofErr w:type="spellStart"/>
      <w:r>
        <w:t>Минпросвещения</w:t>
      </w:r>
      <w:proofErr w:type="spellEnd"/>
      <w:r>
        <w:t xml:space="preserve"> России «О рекомендациях по использованию информационных технологий» от 12.10.2020г. №ГД-1736/03.</w:t>
      </w:r>
    </w:p>
    <w:p w:rsidR="00A4096A" w:rsidRDefault="000B3C80" w:rsidP="000B3C80">
      <w:pPr>
        <w:pStyle w:val="a7"/>
        <w:numPr>
          <w:ilvl w:val="1"/>
          <w:numId w:val="27"/>
        </w:numPr>
        <w:shd w:val="clear" w:color="auto" w:fill="auto"/>
        <w:tabs>
          <w:tab w:val="left" w:pos="567"/>
        </w:tabs>
        <w:ind w:right="20"/>
      </w:pPr>
      <w:r>
        <w:lastRenderedPageBreak/>
        <w:t xml:space="preserve"> </w:t>
      </w:r>
      <w:r w:rsidR="00A4096A"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обучающимися.</w:t>
      </w:r>
    </w:p>
    <w:p w:rsidR="00A4096A" w:rsidRDefault="000B3C80" w:rsidP="000B3C80">
      <w:pPr>
        <w:pStyle w:val="a7"/>
        <w:numPr>
          <w:ilvl w:val="1"/>
          <w:numId w:val="27"/>
        </w:numPr>
        <w:shd w:val="clear" w:color="auto" w:fill="auto"/>
        <w:tabs>
          <w:tab w:val="left" w:pos="452"/>
        </w:tabs>
        <w:ind w:right="20"/>
      </w:pPr>
      <w:r>
        <w:t xml:space="preserve"> </w:t>
      </w:r>
      <w:r w:rsidR="00A4096A"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№273-Ф3 «Об образовании Российской Федерации»),</w:t>
      </w:r>
    </w:p>
    <w:p w:rsidR="00A4096A" w:rsidRDefault="000B3C80" w:rsidP="000B3C80">
      <w:pPr>
        <w:pStyle w:val="a7"/>
        <w:numPr>
          <w:ilvl w:val="1"/>
          <w:numId w:val="27"/>
        </w:numPr>
        <w:shd w:val="clear" w:color="auto" w:fill="auto"/>
        <w:tabs>
          <w:tab w:val="left" w:pos="567"/>
        </w:tabs>
        <w:ind w:right="20"/>
      </w:pPr>
      <w:r>
        <w:t xml:space="preserve"> </w:t>
      </w:r>
      <w:r w:rsidR="00A4096A">
        <w:t>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4096A" w:rsidRDefault="00A4096A" w:rsidP="000B3C80">
      <w:pPr>
        <w:pStyle w:val="a7"/>
        <w:shd w:val="clear" w:color="auto" w:fill="auto"/>
        <w:ind w:left="284" w:right="20" w:hanging="264"/>
      </w:pPr>
      <w:r>
        <w:t>1.7 Образовательная деятельность, реализуемая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обучающихся, возможность реализации в комплексе с традиционной формой получения образования.</w:t>
      </w:r>
    </w:p>
    <w:p w:rsidR="00A4096A" w:rsidRDefault="00A4096A" w:rsidP="000B3C80">
      <w:pPr>
        <w:pStyle w:val="a7"/>
        <w:shd w:val="clear" w:color="auto" w:fill="auto"/>
        <w:ind w:left="284" w:hanging="264"/>
      </w:pPr>
      <w:r>
        <w:t>1.8. Основными целями использования дистанционного обучения в Школе являются: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повышение доступности образовательных услуг для обучающихся;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4"/>
        </w:tabs>
        <w:ind w:left="20"/>
      </w:pPr>
      <w:r>
        <w:t>расширение сферы основной деятельности Школы;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74"/>
        </w:tabs>
        <w:ind w:left="20" w:right="20"/>
      </w:pPr>
      <w:r>
        <w:t>интеграция дистанционного обучения с классическими формами обучения с целью повышения их эффективности.</w:t>
      </w:r>
    </w:p>
    <w:p w:rsidR="00A4096A" w:rsidRDefault="00A4096A" w:rsidP="000B3C80">
      <w:pPr>
        <w:pStyle w:val="a7"/>
        <w:shd w:val="clear" w:color="auto" w:fill="auto"/>
        <w:ind w:left="20" w:right="20"/>
      </w:pPr>
      <w:r>
        <w:t>-предоставление детям-инвалидам возможности получения образования по индивидуальной программе на дому;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 повышение качества образования обучающихся в соответствии с их интересами, способностями и потребностями;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tabs>
          <w:tab w:val="left" w:pos="471"/>
        </w:tabs>
        <w:ind w:left="284" w:right="20" w:hanging="264"/>
      </w:pPr>
      <w: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</w:t>
      </w:r>
    </w:p>
    <w:p w:rsidR="00A4096A" w:rsidRDefault="00A4096A" w:rsidP="00A4096A">
      <w:pPr>
        <w:pStyle w:val="a7"/>
        <w:numPr>
          <w:ilvl w:val="0"/>
          <w:numId w:val="15"/>
        </w:numPr>
        <w:shd w:val="clear" w:color="auto" w:fill="auto"/>
        <w:tabs>
          <w:tab w:val="left" w:pos="538"/>
        </w:tabs>
        <w:ind w:left="20"/>
      </w:pPr>
      <w:r>
        <w:t>Основными принципами организации дистанционного обучения являются: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298"/>
        </w:tabs>
        <w:ind w:left="20" w:right="20"/>
      </w:pPr>
      <w: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 образовательной среды (в том числе, официальный сайт Школы, ИСОУ «Виртуальная школа», электронная почта, Интернет-конференции, онлайн-уроки, социальные сети и другие);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222"/>
        </w:tabs>
        <w:ind w:left="20" w:right="20"/>
      </w:pPr>
      <w:r>
        <w:t>принцип адаптивности, позволяющий легко использовать учебные материалы, содержащие цифровые образовательные ресурсы, в конкретных условиях образовательной деятельности;</w:t>
      </w:r>
    </w:p>
    <w:p w:rsidR="00A4096A" w:rsidRDefault="000B3C80" w:rsidP="00A4096A">
      <w:pPr>
        <w:pStyle w:val="a7"/>
        <w:shd w:val="clear" w:color="auto" w:fill="auto"/>
        <w:ind w:left="20" w:right="20" w:firstLine="240"/>
      </w:pPr>
      <w:r>
        <w:t xml:space="preserve">- </w:t>
      </w:r>
      <w:r w:rsidR="00A4096A"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принцип оперативности и объективности оценивания учебных достижений обучающихся;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69"/>
        </w:tabs>
        <w:ind w:left="20" w:right="20"/>
      </w:pPr>
      <w: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83"/>
        </w:tabs>
        <w:ind w:left="20" w:right="20"/>
      </w:pPr>
      <w:r>
        <w:t>обеспечения полноты реализации образовательных программ по предметам, а также усвоения обучающимися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279"/>
        </w:tabs>
        <w:ind w:left="20" w:right="20"/>
      </w:pPr>
      <w:r>
        <w:t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tabs>
          <w:tab w:val="left" w:pos="654"/>
        </w:tabs>
        <w:ind w:left="567" w:right="20" w:hanging="547"/>
      </w:pPr>
      <w:r>
        <w:lastRenderedPageBreak/>
        <w:t>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Федеральным законом «Об образовании в Российской Федерации», формами его получения.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ind w:left="567" w:right="20" w:hanging="547"/>
      </w:pPr>
      <w:r>
        <w:t>Школа</w:t>
      </w:r>
      <w:r>
        <w:tab/>
        <w:t>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у обучающихся.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ind w:left="567" w:right="20" w:hanging="547"/>
      </w:pPr>
      <w:r>
        <w:t>Школа</w:t>
      </w:r>
      <w:r>
        <w:tab/>
      </w:r>
      <w:r w:rsidR="000B3C80">
        <w:t xml:space="preserve"> </w:t>
      </w:r>
      <w: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tabs>
          <w:tab w:val="left" w:pos="591"/>
        </w:tabs>
        <w:ind w:left="567" w:right="20" w:hanging="547"/>
      </w:pPr>
      <w: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tabs>
          <w:tab w:val="left" w:pos="769"/>
        </w:tabs>
        <w:ind w:left="567" w:right="20" w:hanging="547"/>
      </w:pPr>
      <w:r>
        <w:t xml:space="preserve">Основными элементами системы ЭО и ДОТ являются: образовательные онлайн платформы, цифровые образовательные ресурсы, размещенные на образовательных сайтах, видеоконференции, вебинары, </w:t>
      </w:r>
      <w:r>
        <w:rPr>
          <w:lang w:val="en-US"/>
        </w:rPr>
        <w:t>skype</w:t>
      </w:r>
      <w:r w:rsidRPr="00A4096A">
        <w:t xml:space="preserve"> </w:t>
      </w:r>
      <w:r>
        <w:t xml:space="preserve">- общение </w:t>
      </w:r>
      <w:r>
        <w:rPr>
          <w:lang w:val="en-US"/>
        </w:rPr>
        <w:t>e</w:t>
      </w:r>
      <w:r w:rsidRPr="00A4096A">
        <w:t>-</w:t>
      </w:r>
      <w:r>
        <w:rPr>
          <w:lang w:val="en-US"/>
        </w:rPr>
        <w:t>mail</w:t>
      </w:r>
      <w:r w:rsidRPr="00A4096A">
        <w:t xml:space="preserve">, </w:t>
      </w:r>
      <w: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A4096A" w:rsidRDefault="00A4096A" w:rsidP="000B3C80">
      <w:pPr>
        <w:pStyle w:val="a7"/>
        <w:numPr>
          <w:ilvl w:val="0"/>
          <w:numId w:val="15"/>
        </w:numPr>
        <w:shd w:val="clear" w:color="auto" w:fill="auto"/>
        <w:tabs>
          <w:tab w:val="left" w:pos="500"/>
        </w:tabs>
        <w:ind w:left="426" w:right="20" w:hanging="406"/>
      </w:pPr>
      <w:r>
        <w:t>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сайта.</w:t>
      </w:r>
    </w:p>
    <w:p w:rsidR="00A4096A" w:rsidRDefault="00A4096A" w:rsidP="000B3C80">
      <w:pPr>
        <w:pStyle w:val="a7"/>
        <w:shd w:val="clear" w:color="auto" w:fill="auto"/>
        <w:ind w:left="426" w:right="20" w:hanging="406"/>
      </w:pPr>
      <w:r>
        <w:t>1.</w:t>
      </w:r>
      <w:proofErr w:type="gramStart"/>
      <w:r>
        <w:t>17.Настоящее</w:t>
      </w:r>
      <w:proofErr w:type="gramEnd"/>
      <w:r>
        <w:t xml:space="preserve">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0B3C80" w:rsidRDefault="000B3C80" w:rsidP="000B3C80">
      <w:pPr>
        <w:pStyle w:val="a7"/>
        <w:shd w:val="clear" w:color="auto" w:fill="auto"/>
        <w:ind w:left="426" w:right="20" w:hanging="406"/>
      </w:pPr>
    </w:p>
    <w:p w:rsidR="00A4096A" w:rsidRDefault="00A4096A" w:rsidP="000B3C8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332"/>
        </w:tabs>
        <w:ind w:left="20" w:right="20"/>
        <w:jc w:val="center"/>
      </w:pPr>
      <w:bookmarkStart w:id="1" w:name="bookmark0"/>
      <w:r>
        <w:t>Участники образовательных отношений с использованием электронного обучения и дистанционных образовательных технологий</w:t>
      </w:r>
      <w:bookmarkEnd w:id="1"/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67"/>
        </w:tabs>
        <w:ind w:left="426" w:right="20" w:hanging="406"/>
      </w:pPr>
      <w:r>
        <w:t>Участниками образовательных отношений с использованием ЭО и ДОТ являются: обучающиеся, педагогические работники, родители (законные представители) обучающихся, администрация.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82"/>
        </w:tabs>
        <w:ind w:left="426" w:right="20" w:hanging="406"/>
      </w:pPr>
      <w: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481"/>
        </w:tabs>
        <w:ind w:left="426" w:right="20" w:hanging="406"/>
      </w:pPr>
      <w: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(законными представителями) несовершеннолетних обучающихся по согласованию со Школой.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62"/>
        </w:tabs>
        <w:ind w:left="426" w:right="20" w:hanging="406"/>
      </w:pPr>
      <w:r>
        <w:t>Обучающиеся в дистанционной форме имеют все права и несут все обязанности, предусмотренные ФЗ «Об образовании в Российской Федерации» и Уставом школы.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53"/>
        </w:tabs>
        <w:ind w:left="426" w:right="20" w:hanging="406"/>
      </w:pPr>
      <w:r>
        <w:t>С целью информирования обучающихся и родителей о реализации образовательных программ или их частей в школе осуществляется: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использование сайта школы в качестве «единого окна»;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выбор единой образовательной платформы;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соблюдение минимальных технических условий;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0"/>
        </w:tabs>
        <w:ind w:left="20"/>
      </w:pPr>
      <w:r>
        <w:t>утверждение регламентов использования цифровых технологий;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назначение ответственного за информирование и консультирование;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настройка работы Интернет.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-учет результатов обучения с применением дистанционных образовательных технологий в цифровом виде через электронный журнал-дневник (ИСОУ «Виртуальная школа»)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462"/>
        </w:tabs>
        <w:ind w:left="426" w:right="20" w:hanging="406"/>
      </w:pPr>
      <w:r>
        <w:lastRenderedPageBreak/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466"/>
        </w:tabs>
        <w:ind w:left="426" w:right="20" w:hanging="406"/>
      </w:pPr>
      <w:r>
        <w:t>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471"/>
        </w:tabs>
        <w:ind w:left="426" w:right="20" w:hanging="406"/>
      </w:pPr>
      <w: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10"/>
        </w:tabs>
        <w:ind w:left="426" w:right="20" w:hanging="426"/>
      </w:pPr>
      <w: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96"/>
        </w:tabs>
        <w:ind w:left="426" w:right="20" w:hanging="406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A4096A" w:rsidRDefault="00A4096A" w:rsidP="000B3C80">
      <w:pPr>
        <w:pStyle w:val="a7"/>
        <w:numPr>
          <w:ilvl w:val="2"/>
          <w:numId w:val="15"/>
        </w:numPr>
        <w:shd w:val="clear" w:color="auto" w:fill="auto"/>
        <w:tabs>
          <w:tab w:val="left" w:pos="586"/>
        </w:tabs>
        <w:ind w:left="426" w:right="20" w:hanging="406"/>
      </w:pPr>
      <w:r>
        <w:t>Школа для обеспечения использования ДОТ при реализации образовательных программ организует повышение квалификации руководящих, педагогических работников. При использовании ДОТ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</w:p>
    <w:p w:rsidR="000B3C80" w:rsidRDefault="000B3C80" w:rsidP="000B3C80">
      <w:pPr>
        <w:pStyle w:val="a7"/>
        <w:shd w:val="clear" w:color="auto" w:fill="auto"/>
        <w:tabs>
          <w:tab w:val="left" w:pos="586"/>
        </w:tabs>
        <w:ind w:left="426" w:right="20"/>
      </w:pPr>
    </w:p>
    <w:p w:rsidR="00A4096A" w:rsidRDefault="00A4096A" w:rsidP="000B3C8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265"/>
        </w:tabs>
        <w:ind w:left="20"/>
        <w:jc w:val="center"/>
      </w:pPr>
      <w:bookmarkStart w:id="2" w:name="bookmark1"/>
      <w:r>
        <w:t>Организация дистанционного обучения в Школе</w:t>
      </w:r>
      <w:bookmarkEnd w:id="2"/>
    </w:p>
    <w:p w:rsidR="00A4096A" w:rsidRDefault="00A4096A" w:rsidP="00A4096A">
      <w:pPr>
        <w:pStyle w:val="a7"/>
        <w:shd w:val="clear" w:color="auto" w:fill="auto"/>
        <w:ind w:left="20"/>
      </w:pPr>
      <w:r>
        <w:t>3.1. Основные требования к организации образовательной деятельности:</w:t>
      </w:r>
    </w:p>
    <w:p w:rsidR="00A4096A" w:rsidRDefault="00A4096A" w:rsidP="000B3C80">
      <w:pPr>
        <w:pStyle w:val="a7"/>
        <w:numPr>
          <w:ilvl w:val="0"/>
          <w:numId w:val="16"/>
        </w:numPr>
        <w:shd w:val="clear" w:color="auto" w:fill="auto"/>
        <w:tabs>
          <w:tab w:val="left" w:pos="709"/>
        </w:tabs>
        <w:ind w:left="426" w:right="20" w:hanging="406"/>
      </w:pPr>
      <w:r>
        <w:t>Телекоммуникационное</w:t>
      </w:r>
      <w:r>
        <w:tab/>
        <w:t>обеспечение.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A4096A" w:rsidRDefault="00A4096A" w:rsidP="000B3C80">
      <w:pPr>
        <w:pStyle w:val="a7"/>
        <w:numPr>
          <w:ilvl w:val="0"/>
          <w:numId w:val="16"/>
        </w:numPr>
        <w:shd w:val="clear" w:color="auto" w:fill="auto"/>
        <w:tabs>
          <w:tab w:val="left" w:pos="668"/>
        </w:tabs>
        <w:ind w:left="426" w:right="20" w:hanging="406"/>
      </w:pPr>
      <w:r>
        <w:t>Информационное обеспечение дистанционного обучения. Информационное обеспечение образовательной деятельности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A4096A" w:rsidRDefault="00A4096A" w:rsidP="000B3C80">
      <w:pPr>
        <w:pStyle w:val="a7"/>
        <w:numPr>
          <w:ilvl w:val="0"/>
          <w:numId w:val="16"/>
        </w:numPr>
        <w:shd w:val="clear" w:color="auto" w:fill="auto"/>
        <w:tabs>
          <w:tab w:val="left" w:pos="846"/>
        </w:tabs>
        <w:ind w:left="426" w:right="20" w:hanging="406"/>
      </w:pPr>
      <w:r>
        <w:t>Материальная база. Осуществление учебной деятельности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A4096A" w:rsidRDefault="00A4096A" w:rsidP="000B3C80">
      <w:pPr>
        <w:pStyle w:val="a7"/>
        <w:numPr>
          <w:ilvl w:val="0"/>
          <w:numId w:val="16"/>
        </w:numPr>
        <w:shd w:val="clear" w:color="auto" w:fill="auto"/>
        <w:tabs>
          <w:tab w:val="left" w:pos="721"/>
        </w:tabs>
        <w:ind w:left="426" w:right="20" w:hanging="406"/>
      </w:pPr>
      <w:r>
        <w:t>Кадровое обеспечение дистанционного образования. Педагогический состав должен периодически проходить повышение квалификации в области новых информационных и образовательных технологий.</w:t>
      </w:r>
    </w:p>
    <w:p w:rsidR="00A4096A" w:rsidRDefault="00A4096A" w:rsidP="000B3C80">
      <w:pPr>
        <w:pStyle w:val="a7"/>
        <w:shd w:val="clear" w:color="auto" w:fill="auto"/>
        <w:ind w:left="426" w:right="20" w:hanging="406"/>
      </w:pPr>
      <w:r>
        <w:t>3.2 Учебная деятельность с использованием ДОТ обеспечивается следующими техническими средствами:</w:t>
      </w:r>
    </w:p>
    <w:p w:rsidR="00A4096A" w:rsidRDefault="000B3C80" w:rsidP="000B3C80">
      <w:pPr>
        <w:pStyle w:val="a7"/>
        <w:shd w:val="clear" w:color="auto" w:fill="auto"/>
        <w:ind w:left="426" w:right="20"/>
      </w:pPr>
      <w:r>
        <w:t xml:space="preserve">- </w:t>
      </w:r>
      <w:r w:rsidR="00A4096A">
        <w:t>компьютерным классом, оснащенным персональными компьютерами, микрофонами, проекционной аппаратурой; 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A4096A" w:rsidRDefault="00A4096A" w:rsidP="000B3C80">
      <w:pPr>
        <w:pStyle w:val="a7"/>
        <w:numPr>
          <w:ilvl w:val="0"/>
          <w:numId w:val="13"/>
        </w:numPr>
        <w:shd w:val="clear" w:color="auto" w:fill="auto"/>
        <w:tabs>
          <w:tab w:val="left" w:pos="250"/>
        </w:tabs>
        <w:ind w:left="426" w:right="20"/>
      </w:pPr>
      <w: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519"/>
        </w:tabs>
        <w:ind w:left="426" w:right="20" w:hanging="406"/>
      </w:pPr>
      <w:r>
        <w:t>Техническое обеспечение обучающегося с использованием ДОТ, в период длительной болезни, карантине или при обучении на дому. Обучающиеся дома должны иметь:</w:t>
      </w:r>
    </w:p>
    <w:p w:rsidR="00A4096A" w:rsidRDefault="00A4096A" w:rsidP="000B3C80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426"/>
      </w:pPr>
      <w:r>
        <w:lastRenderedPageBreak/>
        <w:t>персональный компьютер с возможностью воспроизведения звука и видео;</w:t>
      </w:r>
    </w:p>
    <w:p w:rsidR="00A4096A" w:rsidRDefault="00A4096A" w:rsidP="000B3C80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426"/>
      </w:pPr>
      <w:r>
        <w:t>стабильный канал подключения к Интернет;</w:t>
      </w:r>
    </w:p>
    <w:p w:rsidR="00A4096A" w:rsidRDefault="00A4096A" w:rsidP="000B3C80">
      <w:pPr>
        <w:pStyle w:val="a7"/>
        <w:numPr>
          <w:ilvl w:val="0"/>
          <w:numId w:val="13"/>
        </w:numPr>
        <w:shd w:val="clear" w:color="auto" w:fill="auto"/>
        <w:tabs>
          <w:tab w:val="left" w:pos="298"/>
        </w:tabs>
        <w:ind w:left="426" w:right="20"/>
      </w:pPr>
      <w:r>
        <w:t>программное обеспечение для доступа к удаленным серверам с учебной информацией и рабочими материалами.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486"/>
        </w:tabs>
        <w:ind w:left="426" w:right="20" w:hanging="406"/>
      </w:pPr>
      <w:r>
        <w:t>Школа выявляет и поддерживает наиболее уязвимые категории обучающихся и их семьи если им недоступен стабильный интернет или отсутствую цифровые устройства</w:t>
      </w:r>
      <w:r w:rsidR="000B3C80">
        <w:t xml:space="preserve"> </w:t>
      </w:r>
      <w:r>
        <w:t>(компьютер, планшет и иные). При отсутствии в семье обучающегося необходимого для участия в электронном или дистанционном обучении оборудования возможна передача семье в пользование оборудования школы, что оформляется через составление договора, определяющего перечень оборудования, направления его использования, период пользования, ответственность сторон за сохранность оборудования.</w:t>
      </w:r>
      <w:r w:rsidR="000B3C80">
        <w:t xml:space="preserve"> При отсутствии возможности использования ТСО на дому, составляется график взаимодействия обучающихся или их родителей (законных представителей) для получения заданий по предметам и предоставления выполненных работ за период, но не реже одного раза в неделю.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433"/>
        </w:tabs>
        <w:ind w:left="426" w:right="20" w:hanging="406"/>
      </w:pPr>
      <w:r>
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486"/>
        </w:tabs>
        <w:ind w:left="426" w:right="20" w:hanging="426"/>
      </w:pPr>
      <w:r>
        <w:t>Обучение в дистанционной форме осуществляется по образовательным программам НОО, ООО, СОО и по адаптированным программам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654"/>
        </w:tabs>
        <w:ind w:left="426" w:right="20" w:hanging="406"/>
      </w:pPr>
      <w: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Школы.</w:t>
      </w:r>
    </w:p>
    <w:p w:rsidR="00A4096A" w:rsidRDefault="00A4096A" w:rsidP="000B3C80">
      <w:pPr>
        <w:pStyle w:val="a7"/>
        <w:numPr>
          <w:ilvl w:val="0"/>
          <w:numId w:val="17"/>
        </w:numPr>
        <w:shd w:val="clear" w:color="auto" w:fill="auto"/>
        <w:tabs>
          <w:tab w:val="left" w:pos="553"/>
        </w:tabs>
        <w:ind w:left="426" w:right="20" w:hanging="426"/>
      </w:pPr>
      <w:r>
        <w:t>Установить следующие требования к организации дистанционного урока и выполнению домашних заданий:</w:t>
      </w:r>
    </w:p>
    <w:p w:rsidR="00255096" w:rsidRDefault="00A4096A" w:rsidP="00255096">
      <w:pPr>
        <w:pStyle w:val="a7"/>
        <w:shd w:val="clear" w:color="auto" w:fill="auto"/>
        <w:ind w:left="426" w:right="20" w:hanging="426"/>
        <w:jc w:val="left"/>
      </w:pPr>
      <w:r>
        <w:t>3.8..1. Урок не должен превышать 45 минут, за исключением 1-го к</w:t>
      </w:r>
      <w:r w:rsidR="00255096">
        <w:t>ласса - не более 40 минут.</w:t>
      </w:r>
    </w:p>
    <w:p w:rsidR="00255096" w:rsidRDefault="00255096" w:rsidP="00255096">
      <w:pPr>
        <w:pStyle w:val="a7"/>
        <w:shd w:val="clear" w:color="auto" w:fill="auto"/>
        <w:ind w:left="426" w:right="20" w:hanging="426"/>
        <w:jc w:val="left"/>
      </w:pPr>
      <w:r>
        <w:t>3.8.</w:t>
      </w:r>
      <w:r w:rsidR="00A4096A">
        <w:t>2. Содержание дистанционного урока должно включать в себя теоретический материал на изучаемую тему с обязательными комментариями учителя и практическую отработ</w:t>
      </w:r>
      <w:r>
        <w:t xml:space="preserve">ку этой темы. </w:t>
      </w:r>
    </w:p>
    <w:p w:rsidR="00A4096A" w:rsidRDefault="00255096" w:rsidP="00255096">
      <w:pPr>
        <w:pStyle w:val="a7"/>
        <w:shd w:val="clear" w:color="auto" w:fill="auto"/>
        <w:ind w:left="426" w:right="20" w:hanging="426"/>
        <w:jc w:val="left"/>
      </w:pPr>
      <w:r>
        <w:t>3.8.</w:t>
      </w:r>
      <w:r w:rsidR="00A4096A">
        <w:t>3. Объем заданий (по всем предметам) должен быть таким, чтобы затраты времени на его выполнение не превышали (в астрономических часах): во 2 - 3классах - 1,5 ч, в 4 классах -2 ч. Обучение в 1 классе проводится без балльного оценивания знаний обучающихся и домашних заданий; в 5-9 классах-2,5 часа; 10-11 классах-3,5 часа.(СанПиН2.4.2.2821-10, п. 10.10). 3.8.4.. При реализации программ НОО, ООО, СОО, а также по дополнительным образовательным программам с применением электронного обучения и дистанционных образовательных технологий школой вносятся соответствующие корректировки в рабочие программы.</w:t>
      </w:r>
    </w:p>
    <w:p w:rsidR="00255096" w:rsidRDefault="00A4096A" w:rsidP="00255096">
      <w:pPr>
        <w:pStyle w:val="a7"/>
        <w:shd w:val="clear" w:color="auto" w:fill="auto"/>
        <w:ind w:left="426" w:right="20" w:hanging="406"/>
        <w:jc w:val="left"/>
      </w:pPr>
      <w:r>
        <w:t xml:space="preserve">3.9. Школа несет ответственность за реализацию в полном объеме образовательных программ в соответствии с учебным планом, качество образования, а также за сохранность жизни и здоровья обучающихся и работников. </w:t>
      </w:r>
    </w:p>
    <w:p w:rsidR="00255096" w:rsidRDefault="00255096" w:rsidP="00255096">
      <w:pPr>
        <w:pStyle w:val="a7"/>
        <w:shd w:val="clear" w:color="auto" w:fill="auto"/>
        <w:ind w:left="426" w:right="20" w:hanging="406"/>
        <w:jc w:val="left"/>
      </w:pPr>
    </w:p>
    <w:p w:rsidR="00A4096A" w:rsidRDefault="00A4096A" w:rsidP="00255096">
      <w:pPr>
        <w:pStyle w:val="a7"/>
        <w:shd w:val="clear" w:color="auto" w:fill="auto"/>
        <w:ind w:left="426" w:right="20" w:hanging="406"/>
        <w:jc w:val="center"/>
      </w:pPr>
      <w:r>
        <w:t>4.</w:t>
      </w:r>
      <w:r>
        <w:rPr>
          <w:rStyle w:val="a9"/>
        </w:rPr>
        <w:t xml:space="preserve"> Организация образовательного процесса.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Для предупреждения переутомления и сохранения оптимальной работоспособности в течение недели образовательный процесс организован по утвержденному расписанию уроков, где предусмотрена регламентация перемен (не менее 10 минут, большая перемена -20 минут), четверг и пятница облегченный день (СанПиН 2.4.2.2821-10 "Санитарно-эпидемиологические требования к условиям организации обучения в общеобразовательных учреждениях"). Деятельность Школы осуществляется в соответствии с утверждённым режимом работы, деятельностью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A4096A" w:rsidRDefault="00A4096A" w:rsidP="00A4096A">
      <w:pPr>
        <w:pStyle w:val="a7"/>
        <w:numPr>
          <w:ilvl w:val="0"/>
          <w:numId w:val="18"/>
        </w:numPr>
        <w:shd w:val="clear" w:color="auto" w:fill="auto"/>
        <w:tabs>
          <w:tab w:val="left" w:pos="438"/>
        </w:tabs>
        <w:ind w:left="20"/>
        <w:jc w:val="left"/>
      </w:pPr>
      <w:r>
        <w:t>Директор Школы:</w:t>
      </w:r>
    </w:p>
    <w:p w:rsidR="00A4096A" w:rsidRDefault="00A4096A" w:rsidP="00255096">
      <w:pPr>
        <w:pStyle w:val="a7"/>
        <w:numPr>
          <w:ilvl w:val="0"/>
          <w:numId w:val="19"/>
        </w:numPr>
        <w:shd w:val="clear" w:color="auto" w:fill="auto"/>
        <w:tabs>
          <w:tab w:val="left" w:pos="644"/>
        </w:tabs>
        <w:ind w:left="567" w:right="20" w:hanging="547"/>
      </w:pPr>
      <w:r>
        <w:lastRenderedPageBreak/>
        <w:t>На основании указаний вышестоящих органов управления образованием издаёт приказ о переходе на дистанционное обучение всей школы или об индивидуальных переходах на дистанционное обучение отдельных обучающихся или отдельных классов и организации карантинного режима в школе (классе).</w:t>
      </w:r>
    </w:p>
    <w:p w:rsidR="00A4096A" w:rsidRDefault="00A4096A" w:rsidP="00255096">
      <w:pPr>
        <w:pStyle w:val="a7"/>
        <w:numPr>
          <w:ilvl w:val="0"/>
          <w:numId w:val="19"/>
        </w:numPr>
        <w:shd w:val="clear" w:color="auto" w:fill="auto"/>
        <w:tabs>
          <w:tab w:val="left" w:pos="654"/>
        </w:tabs>
        <w:ind w:left="567" w:right="20" w:hanging="547"/>
      </w:pPr>
      <w: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дни карантина и другие дни, связанные с необходимостью приостановления учебных занятий.</w:t>
      </w:r>
    </w:p>
    <w:p w:rsidR="00A4096A" w:rsidRDefault="00A4096A" w:rsidP="00A4096A">
      <w:pPr>
        <w:pStyle w:val="a7"/>
        <w:numPr>
          <w:ilvl w:val="0"/>
          <w:numId w:val="19"/>
        </w:numPr>
        <w:shd w:val="clear" w:color="auto" w:fill="auto"/>
        <w:tabs>
          <w:tab w:val="left" w:pos="682"/>
        </w:tabs>
        <w:ind w:left="20" w:right="20"/>
        <w:jc w:val="left"/>
      </w:pPr>
      <w:r>
        <w:t>Контролирует соблюдение работниками Школы карантинного режима, в том числе в период самоизоляции.</w:t>
      </w:r>
    </w:p>
    <w:p w:rsidR="00A4096A" w:rsidRDefault="00A4096A" w:rsidP="00A4096A">
      <w:pPr>
        <w:pStyle w:val="a7"/>
        <w:numPr>
          <w:ilvl w:val="0"/>
          <w:numId w:val="19"/>
        </w:numPr>
        <w:shd w:val="clear" w:color="auto" w:fill="auto"/>
        <w:tabs>
          <w:tab w:val="left" w:pos="721"/>
        </w:tabs>
        <w:ind w:left="20" w:right="20"/>
        <w:jc w:val="left"/>
      </w:pPr>
      <w:r>
        <w:t>Осуществляет контроль за реализацией мероприятий, направленных на обеспечение направления образовательных программ.</w:t>
      </w:r>
    </w:p>
    <w:p w:rsidR="00A4096A" w:rsidRDefault="00A4096A" w:rsidP="00A4096A">
      <w:pPr>
        <w:pStyle w:val="a7"/>
        <w:numPr>
          <w:ilvl w:val="0"/>
          <w:numId w:val="19"/>
        </w:numPr>
        <w:shd w:val="clear" w:color="auto" w:fill="auto"/>
        <w:tabs>
          <w:tab w:val="left" w:pos="615"/>
        </w:tabs>
        <w:ind w:left="20" w:right="20"/>
        <w:jc w:val="left"/>
      </w:pPr>
      <w:r>
        <w:t>Принимает управленческие решения, направленные на повышения качества работы Школы во время карантина, в том числе в период самоизоляции.</w:t>
      </w:r>
    </w:p>
    <w:p w:rsidR="00A4096A" w:rsidRDefault="00A4096A" w:rsidP="00A4096A">
      <w:pPr>
        <w:pStyle w:val="a7"/>
        <w:numPr>
          <w:ilvl w:val="0"/>
          <w:numId w:val="18"/>
        </w:numPr>
        <w:shd w:val="clear" w:color="auto" w:fill="auto"/>
        <w:tabs>
          <w:tab w:val="left" w:pos="433"/>
        </w:tabs>
        <w:ind w:left="20"/>
        <w:jc w:val="left"/>
      </w:pPr>
      <w:r>
        <w:t>Методист школы:</w:t>
      </w:r>
    </w:p>
    <w:p w:rsidR="00A4096A" w:rsidRDefault="00A4096A" w:rsidP="00A4096A">
      <w:pPr>
        <w:pStyle w:val="a7"/>
        <w:numPr>
          <w:ilvl w:val="0"/>
          <w:numId w:val="20"/>
        </w:numPr>
        <w:shd w:val="clear" w:color="auto" w:fill="auto"/>
        <w:tabs>
          <w:tab w:val="left" w:pos="788"/>
        </w:tabs>
        <w:ind w:left="20" w:right="20"/>
      </w:pPr>
      <w:r>
        <w:t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карантина, в том числе в период самоизоляции: виды, количество работ, форму обучения, сроки получения заданий обучающимися и предоставления ими выполненных работ;</w:t>
      </w:r>
    </w:p>
    <w:p w:rsidR="00A4096A" w:rsidRDefault="00A4096A" w:rsidP="00A4096A">
      <w:pPr>
        <w:pStyle w:val="a7"/>
        <w:numPr>
          <w:ilvl w:val="0"/>
          <w:numId w:val="20"/>
        </w:numPr>
        <w:shd w:val="clear" w:color="auto" w:fill="auto"/>
        <w:tabs>
          <w:tab w:val="left" w:pos="654"/>
        </w:tabs>
        <w:ind w:left="20" w:right="20"/>
      </w:pPr>
      <w:r>
        <w:t>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её работы, а так же о соблюдении карантинного режима с целью обеспечения сохранности жизни и здоровья обучающихся Школы во время карантина, в том числе в период самоизоляции в том числе через сайт школы;</w:t>
      </w:r>
    </w:p>
    <w:p w:rsidR="00A4096A" w:rsidRDefault="00A4096A" w:rsidP="00A4096A">
      <w:pPr>
        <w:pStyle w:val="a7"/>
        <w:numPr>
          <w:ilvl w:val="0"/>
          <w:numId w:val="20"/>
        </w:numPr>
        <w:shd w:val="clear" w:color="auto" w:fill="auto"/>
        <w:tabs>
          <w:tab w:val="left" w:pos="745"/>
        </w:tabs>
        <w:ind w:left="20" w:right="20"/>
        <w:jc w:val="left"/>
      </w:pPr>
      <w: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A4096A" w:rsidRDefault="00A4096A" w:rsidP="00A4096A">
      <w:pPr>
        <w:pStyle w:val="a7"/>
        <w:numPr>
          <w:ilvl w:val="0"/>
          <w:numId w:val="20"/>
        </w:numPr>
        <w:shd w:val="clear" w:color="auto" w:fill="auto"/>
        <w:tabs>
          <w:tab w:val="left" w:pos="630"/>
        </w:tabs>
        <w:ind w:left="20" w:right="20"/>
      </w:pPr>
      <w:r>
        <w:t>Разрабатывает рекомендации для участников образовательных отношений по организации работы во время карантина, в том числе на период самоизоляции,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технологий.</w:t>
      </w:r>
    </w:p>
    <w:p w:rsidR="00A4096A" w:rsidRDefault="00A4096A" w:rsidP="00A4096A">
      <w:pPr>
        <w:pStyle w:val="a7"/>
        <w:shd w:val="clear" w:color="auto" w:fill="auto"/>
        <w:ind w:left="20" w:right="20"/>
        <w:jc w:val="left"/>
      </w:pPr>
      <w:r>
        <w:t>4.2.5.Организует учебную, 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A4096A" w:rsidRDefault="00A4096A" w:rsidP="00A4096A">
      <w:pPr>
        <w:pStyle w:val="a7"/>
        <w:numPr>
          <w:ilvl w:val="0"/>
          <w:numId w:val="21"/>
        </w:numPr>
        <w:shd w:val="clear" w:color="auto" w:fill="auto"/>
        <w:tabs>
          <w:tab w:val="left" w:pos="663"/>
        </w:tabs>
        <w:ind w:left="20" w:right="20"/>
        <w:jc w:val="left"/>
      </w:pPr>
      <w:r>
        <w:t>Анализирует деятельность по работе Школы во время дистанционного обучения, в том числе на период самоизоляции.</w:t>
      </w:r>
    </w:p>
    <w:p w:rsidR="00A4096A" w:rsidRDefault="00A4096A" w:rsidP="00A4096A">
      <w:pPr>
        <w:pStyle w:val="a7"/>
        <w:numPr>
          <w:ilvl w:val="0"/>
          <w:numId w:val="21"/>
        </w:numPr>
        <w:shd w:val="clear" w:color="auto" w:fill="auto"/>
        <w:tabs>
          <w:tab w:val="left" w:pos="668"/>
        </w:tabs>
        <w:ind w:left="20" w:right="20"/>
        <w:jc w:val="left"/>
      </w:pPr>
      <w:r>
        <w:t>Ведёт мониторинг заполнения электронных журналов, выставления оценок учащимся в ИСОУ «Виртуальная школа»;</w:t>
      </w:r>
    </w:p>
    <w:p w:rsidR="00A4096A" w:rsidRDefault="00A4096A" w:rsidP="00A4096A">
      <w:pPr>
        <w:pStyle w:val="a7"/>
        <w:numPr>
          <w:ilvl w:val="0"/>
          <w:numId w:val="21"/>
        </w:numPr>
        <w:shd w:val="clear" w:color="auto" w:fill="auto"/>
        <w:tabs>
          <w:tab w:val="left" w:pos="634"/>
        </w:tabs>
        <w:ind w:left="20" w:right="20"/>
        <w:jc w:val="left"/>
      </w:pPr>
      <w:r>
        <w:t>Согласовывает через классных руководителей с родителями (законными представителями) механизм взаимодействия на случай отсутствия сети Интернет;</w:t>
      </w:r>
    </w:p>
    <w:p w:rsidR="00A4096A" w:rsidRDefault="00A4096A" w:rsidP="00A4096A">
      <w:pPr>
        <w:pStyle w:val="a7"/>
        <w:numPr>
          <w:ilvl w:val="0"/>
          <w:numId w:val="21"/>
        </w:numPr>
        <w:shd w:val="clear" w:color="auto" w:fill="auto"/>
        <w:tabs>
          <w:tab w:val="left" w:pos="846"/>
        </w:tabs>
        <w:ind w:left="20" w:right="20"/>
        <w:jc w:val="left"/>
      </w:pPr>
      <w:r>
        <w:t>Организует ежедневный мониторинг фактически присутствующих обучающихся, обучающихся с применением дистанционных образовательных технологий и тех, кто по болезни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временно не участвует в образовательном процессе, контроль качества учебных занятий, проведение текущего и итогового контроля.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327"/>
        </w:tabs>
        <w:ind w:right="20"/>
      </w:pPr>
      <w:r>
        <w:t>Педагог-организатор, классные руководители организуют воспитательную деятельность в соответствии с планом работы Школы в дистанционном режиме. Педагоги, выполняющие функции классных руководителей:</w:t>
      </w:r>
    </w:p>
    <w:p w:rsidR="00A4096A" w:rsidRDefault="00A4096A" w:rsidP="0014552C">
      <w:pPr>
        <w:pStyle w:val="a7"/>
        <w:numPr>
          <w:ilvl w:val="2"/>
          <w:numId w:val="28"/>
        </w:numPr>
        <w:shd w:val="clear" w:color="auto" w:fill="auto"/>
        <w:tabs>
          <w:tab w:val="left" w:pos="385"/>
        </w:tabs>
        <w:ind w:right="20"/>
      </w:pPr>
      <w:r>
        <w:t>проводят разъяснительную работу с родителями (законными представителями), доводят информацию о карантинном режиме в классе и его сроках через,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A4096A" w:rsidRDefault="00A4096A" w:rsidP="0014552C">
      <w:pPr>
        <w:pStyle w:val="a7"/>
        <w:numPr>
          <w:ilvl w:val="2"/>
          <w:numId w:val="28"/>
        </w:numPr>
        <w:shd w:val="clear" w:color="auto" w:fill="auto"/>
        <w:tabs>
          <w:tab w:val="left" w:pos="1273"/>
        </w:tabs>
        <w:ind w:right="20"/>
      </w:pPr>
      <w:r>
        <w:t>доводят</w:t>
      </w:r>
      <w:r>
        <w:tab/>
        <w:t>информацию до обучающихся и их родителей (законных представителей) о том, где и как можно получить задания, как осуществлять обратную связь с учи</w:t>
      </w:r>
      <w:r>
        <w:lastRenderedPageBreak/>
        <w:t>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A4096A" w:rsidRDefault="00A4096A" w:rsidP="0014552C">
      <w:pPr>
        <w:pStyle w:val="a7"/>
        <w:numPr>
          <w:ilvl w:val="2"/>
          <w:numId w:val="28"/>
        </w:numPr>
        <w:shd w:val="clear" w:color="auto" w:fill="auto"/>
        <w:tabs>
          <w:tab w:val="left" w:pos="1820"/>
        </w:tabs>
        <w:ind w:right="20"/>
      </w:pPr>
      <w:r>
        <w:t>информирует</w:t>
      </w:r>
      <w:r>
        <w:tab/>
        <w:t>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298"/>
        </w:tabs>
        <w:ind w:right="20"/>
      </w:pPr>
      <w:r>
        <w:t>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 администрацией гимназии.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255"/>
        </w:tabs>
        <w:ind w:right="20"/>
      </w:pPr>
      <w:r>
        <w:t>Допускается сочетание различных форм получения образования и форм обучения (ст. 17 п.4 ФЗ от 29.12.2012 №273-Ф3 «Об образовании в Российской Федерации»)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ind w:right="20"/>
      </w:pPr>
      <w:r>
        <w:t xml:space="preserve">Зачисление желающих получить образование в дистанционной форме производится приказом директора на основании заявления родителей обучающегося, определяющего перечень выбранных для изучения предметов учебного плана, периодичность и формы представляемых обучающимся </w:t>
      </w:r>
      <w:proofErr w:type="gramStart"/>
      <w:r>
        <w:t>в самостоятельных работ</w:t>
      </w:r>
      <w:proofErr w:type="gramEnd"/>
      <w:r>
        <w:t>, а также периодичность и формы промежуточного и итогового контроля знаний.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754"/>
        </w:tabs>
        <w:ind w:right="20"/>
      </w:pPr>
      <w:r>
        <w:t>При</w:t>
      </w:r>
      <w:r>
        <w:tab/>
        <w:t>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документами, утвержденными органами образования Российской Федерации.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2166"/>
        </w:tabs>
        <w:ind w:right="20"/>
      </w:pPr>
      <w:r>
        <w:t>Самостоятельная</w:t>
      </w:r>
      <w:r>
        <w:tab/>
        <w:t>работа обучающихся может включать следующие организационные формы (элементы) дистанционного обучения: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работа с электронным учебником; просмотр видео-лекций; прослушивание аудиокассет; компьютерное тестирование; изучение печатных и других учебных и методических материалов.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2108"/>
        </w:tabs>
        <w:ind w:right="20"/>
      </w:pPr>
      <w:r>
        <w:t>Сопровождение</w:t>
      </w:r>
      <w:r>
        <w:tab/>
        <w:t xml:space="preserve">предметных дистанционных курсов может осуществляться в следующих режимах: тестирование </w:t>
      </w:r>
      <w:r>
        <w:rPr>
          <w:lang w:val="en-US"/>
        </w:rPr>
        <w:t>on</w:t>
      </w:r>
      <w:r w:rsidRPr="00A4096A">
        <w:t>-</w:t>
      </w:r>
      <w:r>
        <w:rPr>
          <w:lang w:val="en-US"/>
        </w:rPr>
        <w:t>line</w:t>
      </w:r>
      <w:r w:rsidRPr="00A4096A">
        <w:t xml:space="preserve">; </w:t>
      </w:r>
      <w:r>
        <w:t xml:space="preserve">консультации </w:t>
      </w:r>
      <w:r>
        <w:rPr>
          <w:lang w:val="en-US"/>
        </w:rPr>
        <w:t>on</w:t>
      </w:r>
      <w:r w:rsidRPr="00A4096A">
        <w:t>-</w:t>
      </w:r>
      <w:r>
        <w:rPr>
          <w:lang w:val="en-US"/>
        </w:rPr>
        <w:t>line</w:t>
      </w:r>
      <w:r w:rsidRPr="00A4096A">
        <w:t xml:space="preserve">; </w:t>
      </w:r>
      <w:r>
        <w:t xml:space="preserve">предоставление методических материалов; сопровождение </w:t>
      </w:r>
      <w:r>
        <w:rPr>
          <w:lang w:val="en-US"/>
        </w:rPr>
        <w:t>off</w:t>
      </w:r>
      <w:r w:rsidRPr="00A4096A">
        <w:t>-</w:t>
      </w:r>
      <w:r>
        <w:rPr>
          <w:lang w:val="en-US"/>
        </w:rPr>
        <w:t>line</w:t>
      </w:r>
      <w:r w:rsidRPr="00A4096A">
        <w:t xml:space="preserve"> </w:t>
      </w:r>
      <w:r>
        <w:t>(проверка тестов, контрольных работ, различные виды текущего контроля и промежуточной аттестации).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668"/>
        </w:tabs>
        <w:ind w:right="20"/>
      </w:pPr>
      <w:r>
        <w:t>В</w:t>
      </w:r>
      <w:r>
        <w:tab/>
        <w:t xml:space="preserve">период длительной болезни или карантина в классе (школе) обучающийся имеет возможность получать консультации преподавателя по соответствующей дисциплине через электронную почту, программу </w:t>
      </w:r>
      <w:r>
        <w:rPr>
          <w:lang w:val="en-US"/>
        </w:rPr>
        <w:t>Skype</w:t>
      </w:r>
      <w:r w:rsidRPr="00A4096A">
        <w:t xml:space="preserve">, </w:t>
      </w:r>
      <w:r>
        <w:rPr>
          <w:lang w:val="en-US"/>
        </w:rPr>
        <w:t>Viber</w:t>
      </w:r>
      <w:r w:rsidRPr="00A4096A">
        <w:t xml:space="preserve">, </w:t>
      </w:r>
      <w:r>
        <w:rPr>
          <w:lang w:val="en-US"/>
        </w:rPr>
        <w:t>WhatsApp</w:t>
      </w:r>
      <w:r w:rsidRPr="00A4096A">
        <w:t xml:space="preserve">, </w:t>
      </w:r>
      <w:r>
        <w:t>используя для этого все возможные каналы выхода в Интернет.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90"/>
        </w:tabs>
        <w:ind w:right="20"/>
      </w:pPr>
      <w:r>
        <w:t>Организация обучения на основе дистанционных образовательных технологий может осуществляться по следующим моделям: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250"/>
        </w:tabs>
        <w:ind w:left="20" w:right="20"/>
      </w:pPr>
      <w:r>
        <w:t>удаленное самостоятельное обучение в условиях отсутствия Интернета или его низкой скорости;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синхронное обучение - занятия с педагогом в режиме реального времени;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337"/>
        </w:tabs>
        <w:ind w:left="20" w:right="20"/>
      </w:pPr>
      <w:r>
        <w:t>асинхронное обучение</w:t>
      </w:r>
      <w:r w:rsidR="0014552C">
        <w:t xml:space="preserve"> </w:t>
      </w:r>
      <w:r>
        <w:t>- самостоятельное изучение учебного материала (видеоуроки, презентации, сайты и т.д.) не привязанное к конкретному времени;</w:t>
      </w:r>
    </w:p>
    <w:p w:rsidR="00A4096A" w:rsidRDefault="00A4096A" w:rsidP="00A4096A">
      <w:pPr>
        <w:pStyle w:val="a7"/>
        <w:numPr>
          <w:ilvl w:val="0"/>
          <w:numId w:val="13"/>
        </w:numPr>
        <w:shd w:val="clear" w:color="auto" w:fill="auto"/>
        <w:tabs>
          <w:tab w:val="left" w:pos="159"/>
        </w:tabs>
        <w:ind w:left="20"/>
      </w:pPr>
      <w:r>
        <w:t>смешанное обучение - онлайн уроки и видеоконференции.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394"/>
        </w:tabs>
        <w:ind w:right="20"/>
      </w:pPr>
      <w:r>
        <w:t xml:space="preserve">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spellStart"/>
      <w:r>
        <w:t>медикосоциальной</w:t>
      </w:r>
      <w:proofErr w:type="spellEnd"/>
      <w:r>
        <w:t xml:space="preserve"> экспертизы.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370"/>
        </w:tabs>
        <w:ind w:right="20"/>
      </w:pPr>
      <w:r>
        <w:t>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14552C" w:rsidRDefault="0014552C" w:rsidP="0014552C">
      <w:pPr>
        <w:pStyle w:val="a7"/>
        <w:shd w:val="clear" w:color="auto" w:fill="auto"/>
        <w:tabs>
          <w:tab w:val="left" w:pos="150"/>
        </w:tabs>
        <w:ind w:left="360"/>
      </w:pPr>
      <w:r>
        <w:t xml:space="preserve">- </w:t>
      </w:r>
      <w:r w:rsidR="00A4096A">
        <w:t>заявление на обучение;</w:t>
      </w:r>
    </w:p>
    <w:p w:rsidR="00A4096A" w:rsidRDefault="00A4096A" w:rsidP="0014552C">
      <w:pPr>
        <w:pStyle w:val="a7"/>
        <w:shd w:val="clear" w:color="auto" w:fill="auto"/>
        <w:tabs>
          <w:tab w:val="left" w:pos="150"/>
        </w:tabs>
        <w:ind w:left="360"/>
      </w:pPr>
      <w:r>
        <w:t xml:space="preserve"> - копию документа об установлении инвалидности;</w:t>
      </w:r>
    </w:p>
    <w:p w:rsidR="00A4096A" w:rsidRDefault="0014552C" w:rsidP="0014552C">
      <w:pPr>
        <w:pStyle w:val="a7"/>
        <w:shd w:val="clear" w:color="auto" w:fill="auto"/>
        <w:tabs>
          <w:tab w:val="left" w:pos="159"/>
        </w:tabs>
        <w:ind w:left="360"/>
      </w:pPr>
      <w:r>
        <w:lastRenderedPageBreak/>
        <w:t xml:space="preserve">- </w:t>
      </w:r>
      <w:r w:rsidR="00A4096A">
        <w:t>справку о рекомендованном обучении ребенка-инвалида на дому.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09"/>
        </w:tabs>
        <w:ind w:right="20"/>
      </w:pPr>
      <w:r>
        <w:t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519"/>
        </w:tabs>
        <w:ind w:right="20"/>
      </w:pPr>
      <w: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18"/>
        </w:tabs>
        <w:ind w:right="20"/>
      </w:pPr>
      <w:r>
        <w:t>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1585"/>
        </w:tabs>
        <w:ind w:right="20"/>
      </w:pPr>
      <w:r>
        <w:t>Текущий</w:t>
      </w:r>
      <w:r>
        <w:tab/>
        <w:t>контроль и промежуточная аттестация обучающихся осуществляются традиционными методами или с использованием дистанционных образовательных технологий.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76"/>
        </w:tabs>
        <w:ind w:right="20"/>
      </w:pPr>
      <w:r>
        <w:t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основного общего, среднего общего образования.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1460"/>
        </w:tabs>
        <w:ind w:right="20"/>
      </w:pPr>
      <w:r>
        <w:t>Педагоги</w:t>
      </w:r>
      <w:r>
        <w:tab/>
        <w:t>при использовании дистанционного обучения используют различные формы проверки и контроля знаний.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38"/>
        </w:tabs>
        <w:ind w:right="20"/>
      </w:pPr>
      <w:r>
        <w:t>Оценивание учебных достижений обучающихся с использованием ДОТ осуществляется в соответствии с системой оценивания, применяемой в Школе. (Положением о формах, периодичности и порядке текущего контроля успеваемости и промежуточной аттестации обучающихся МБОУ</w:t>
      </w:r>
      <w:r w:rsidR="0014552C">
        <w:t xml:space="preserve"> </w:t>
      </w:r>
      <w:r>
        <w:t>-</w:t>
      </w:r>
      <w:r w:rsidR="0014552C">
        <w:t xml:space="preserve"> </w:t>
      </w:r>
      <w:proofErr w:type="spellStart"/>
      <w:r w:rsidR="0014552C">
        <w:t>Краснорябинской</w:t>
      </w:r>
      <w:proofErr w:type="spellEnd"/>
      <w:r w:rsidR="0014552C">
        <w:t xml:space="preserve"> </w:t>
      </w:r>
      <w:r>
        <w:t xml:space="preserve"> СОШ</w:t>
      </w:r>
      <w:r w:rsidR="0014552C">
        <w:t xml:space="preserve"> им. П.И. </w:t>
      </w:r>
      <w:proofErr w:type="spellStart"/>
      <w:r w:rsidR="0014552C">
        <w:t>Бровичева</w:t>
      </w:r>
      <w:proofErr w:type="spellEnd"/>
      <w:r>
        <w:t>)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447"/>
        </w:tabs>
        <w:ind w:right="20"/>
      </w:pPr>
      <w:r>
        <w:t>Отметки, полученные обучающимися за выполненные задания, заносятся в электронный журнал.</w:t>
      </w:r>
    </w:p>
    <w:p w:rsidR="00A4096A" w:rsidRDefault="00A4096A" w:rsidP="0014552C">
      <w:pPr>
        <w:pStyle w:val="a7"/>
        <w:numPr>
          <w:ilvl w:val="1"/>
          <w:numId w:val="28"/>
        </w:numPr>
        <w:shd w:val="clear" w:color="auto" w:fill="auto"/>
        <w:tabs>
          <w:tab w:val="left" w:pos="380"/>
        </w:tabs>
        <w:ind w:right="20"/>
      </w:pPr>
      <w:r>
        <w:t>Результаты учебной деятельности обучающихся, осваивающих образовательные программы с использованием ДОТ, учитываются и хранятся в школьной документации.</w:t>
      </w:r>
    </w:p>
    <w:p w:rsidR="0014552C" w:rsidRDefault="0014552C" w:rsidP="0014552C">
      <w:pPr>
        <w:pStyle w:val="a7"/>
        <w:shd w:val="clear" w:color="auto" w:fill="auto"/>
        <w:tabs>
          <w:tab w:val="left" w:pos="380"/>
        </w:tabs>
        <w:ind w:left="360" w:right="20"/>
      </w:pPr>
    </w:p>
    <w:p w:rsidR="00A4096A" w:rsidRDefault="00A4096A" w:rsidP="0014552C">
      <w:pPr>
        <w:pStyle w:val="11"/>
        <w:keepNext/>
        <w:keepLines/>
        <w:shd w:val="clear" w:color="auto" w:fill="auto"/>
        <w:ind w:left="20"/>
        <w:jc w:val="center"/>
      </w:pPr>
      <w:bookmarkStart w:id="3" w:name="bookmark2"/>
      <w:r>
        <w:rPr>
          <w:rStyle w:val="12"/>
        </w:rPr>
        <w:t>5.</w:t>
      </w:r>
      <w:r>
        <w:t xml:space="preserve"> Режим работы педагогического коллектива</w:t>
      </w:r>
      <w:bookmarkEnd w:id="3"/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548"/>
        </w:tabs>
        <w:ind w:left="20" w:right="20"/>
      </w:pPr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490"/>
        </w:tabs>
        <w:ind w:left="20" w:right="20"/>
      </w:pPr>
      <w:r>
        <w:t xml:space="preserve">Учитель-предметник организует образовательную деятельность через следующие формы: индивидуальные и групповые, </w:t>
      </w:r>
      <w:r>
        <w:rPr>
          <w:lang w:val="en-US"/>
        </w:rPr>
        <w:t>on</w:t>
      </w:r>
      <w:r w:rsidRPr="00A4096A">
        <w:t>-</w:t>
      </w:r>
      <w:r>
        <w:rPr>
          <w:lang w:val="en-US"/>
        </w:rPr>
        <w:t>lie</w:t>
      </w:r>
      <w:r w:rsidRPr="00A4096A">
        <w:t xml:space="preserve"> </w:t>
      </w:r>
      <w:r>
        <w:t>и дистанционные консультации учащихся;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433"/>
        </w:tabs>
        <w:ind w:left="20" w:right="20"/>
      </w:pPr>
      <w:r>
        <w:t>Самостоятельная деятельность учащихся в карантинные, другие дни</w:t>
      </w:r>
      <w:r w:rsidR="0014552C">
        <w:t xml:space="preserve"> </w:t>
      </w:r>
      <w:r>
        <w:t>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работы;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442"/>
        </w:tabs>
        <w:ind w:left="20" w:right="20"/>
      </w:pPr>
      <w:r>
        <w:t xml:space="preserve">Учитель-предметник организует образовательную деятельность через следующие платформы и инструменты: ИСОУ «Виртуальная школа», РЭШ, </w:t>
      </w:r>
      <w:proofErr w:type="spellStart"/>
      <w:r>
        <w:t>Образовариум</w:t>
      </w:r>
      <w:proofErr w:type="spellEnd"/>
      <w:r>
        <w:t>, ЯКласс,8куе8.</w:t>
      </w:r>
      <w:r>
        <w:rPr>
          <w:lang w:val="en-US"/>
        </w:rPr>
        <w:t>school</w:t>
      </w:r>
      <w:r w:rsidRPr="00A4096A">
        <w:t xml:space="preserve">, </w:t>
      </w:r>
      <w:r>
        <w:rPr>
          <w:lang w:val="en-US"/>
        </w:rPr>
        <w:t>UCHI</w:t>
      </w:r>
      <w:r w:rsidRPr="00A4096A">
        <w:t>.</w:t>
      </w:r>
      <w:r>
        <w:rPr>
          <w:lang w:val="en-US"/>
        </w:rPr>
        <w:t>RU</w:t>
      </w:r>
      <w:r w:rsidRPr="00A4096A">
        <w:t xml:space="preserve">, </w:t>
      </w:r>
      <w:r>
        <w:rPr>
          <w:lang w:val="en-US"/>
        </w:rPr>
        <w:t>ZOOM</w:t>
      </w:r>
      <w:r w:rsidRPr="00A4096A">
        <w:t xml:space="preserve">, </w:t>
      </w:r>
      <w:proofErr w:type="spellStart"/>
      <w:r>
        <w:rPr>
          <w:lang w:val="en-US"/>
        </w:rPr>
        <w:t>Googl</w:t>
      </w:r>
      <w:proofErr w:type="spellEnd"/>
      <w:r>
        <w:t xml:space="preserve">-формы, </w:t>
      </w:r>
      <w:r>
        <w:rPr>
          <w:lang w:val="en-US"/>
        </w:rPr>
        <w:t>skype</w:t>
      </w:r>
      <w:r w:rsidRPr="00A4096A">
        <w:t xml:space="preserve">, </w:t>
      </w:r>
      <w:r>
        <w:t>Яндекс учебник, социальные сети «Одноклассники», «</w:t>
      </w:r>
      <w:proofErr w:type="spellStart"/>
      <w:r>
        <w:t>ВКонтакте</w:t>
      </w:r>
      <w:proofErr w:type="spellEnd"/>
      <w:r>
        <w:t xml:space="preserve">», </w:t>
      </w:r>
      <w:proofErr w:type="spellStart"/>
      <w:r>
        <w:t>месенджеры</w:t>
      </w:r>
      <w:proofErr w:type="spellEnd"/>
      <w:r>
        <w:t xml:space="preserve"> </w:t>
      </w:r>
      <w:r w:rsidRPr="00A4096A">
        <w:t>«</w:t>
      </w:r>
      <w:proofErr w:type="spellStart"/>
      <w:r>
        <w:rPr>
          <w:lang w:val="en-US"/>
        </w:rPr>
        <w:t>WatsApp</w:t>
      </w:r>
      <w:proofErr w:type="spellEnd"/>
      <w:r w:rsidRPr="00A4096A">
        <w:t xml:space="preserve">», </w:t>
      </w:r>
      <w:r>
        <w:t>электронную почту;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558"/>
        </w:tabs>
        <w:ind w:left="20" w:right="20"/>
      </w:pPr>
      <w:r>
        <w:t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Школы;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692"/>
        </w:tabs>
        <w:ind w:left="20" w:right="20"/>
      </w:pPr>
      <w:r>
        <w:t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объёме.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500"/>
        </w:tabs>
        <w:ind w:left="20" w:right="20"/>
      </w:pPr>
      <w:r>
        <w:lastRenderedPageBreak/>
        <w:t>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519"/>
        </w:tabs>
        <w:ind w:left="20" w:right="20"/>
      </w:pPr>
      <w:r>
        <w:t>Самостоятельная работа обучающихся во время дистанционного обучения оценивается педагогом через обратную связь в электронном виде или по средством телефонной связи.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572"/>
        </w:tabs>
        <w:ind w:left="20" w:right="20"/>
      </w:pPr>
      <w:r>
        <w:t>Педагоги заполняют электронный журнал согласно расписанию в соответствии с календарно-тематическим планированием.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601"/>
        </w:tabs>
        <w:ind w:left="20" w:right="20"/>
      </w:pPr>
      <w:r>
        <w:t>Педагогическим работникам рекомендуется планировать деятельность с учетом системы дистанционного обучения, создавать простейшие, нужные для обучающихся, ресурсы и задания; выражать отношение к работам учащихся в виде текстовых или аудио рецензий, устных онлайн- консультаций.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615"/>
        </w:tabs>
        <w:ind w:left="20" w:right="20"/>
      </w:pPr>
      <w:r>
        <w:t xml:space="preserve">Педагогам-предметникам необходимо осуществлять отбор учебного материала строго в соответствии с образовательной программой и уровнем подготовки обучающихся, 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1-2-м классе - 20 минут, 4-м - 25 минут, 5-6-м классе - 30 минут, 7-11- м - 35 минут. Нахождение обучающихся перед экраном монитора не должно превышать норм </w:t>
      </w:r>
      <w:proofErr w:type="spellStart"/>
      <w:proofErr w:type="gramStart"/>
      <w:r>
        <w:t>СаН.ПиН</w:t>
      </w:r>
      <w:proofErr w:type="spellEnd"/>
      <w:r>
        <w:t xml:space="preserve"> .для</w:t>
      </w:r>
      <w:proofErr w:type="gramEnd"/>
      <w:r>
        <w:t xml:space="preserve"> конкретного возраста обучающихся. Родители обучающихся должны вести контроль за исполнением требований санитарных правил к организации рабочего места пользователя ПК в части расстояния монитора от глаз пользователя и время работы за ПК в домашних условиях.</w:t>
      </w:r>
    </w:p>
    <w:p w:rsidR="0014552C" w:rsidRDefault="00A4096A" w:rsidP="0014552C">
      <w:pPr>
        <w:pStyle w:val="a7"/>
        <w:numPr>
          <w:ilvl w:val="0"/>
          <w:numId w:val="24"/>
        </w:numPr>
        <w:shd w:val="clear" w:color="auto" w:fill="auto"/>
        <w:tabs>
          <w:tab w:val="left" w:pos="505"/>
        </w:tabs>
        <w:ind w:left="20" w:right="20"/>
      </w:pPr>
      <w:r>
        <w:t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выполнение работ по предмету с бесконтактной передачей информации (в отношении категории обучающихся, не имеющих компьютеров).</w:t>
      </w:r>
      <w:r w:rsidR="0014552C">
        <w:t xml:space="preserve"> </w:t>
      </w:r>
    </w:p>
    <w:p w:rsidR="00A4096A" w:rsidRDefault="0014552C" w:rsidP="0014552C">
      <w:pPr>
        <w:pStyle w:val="a7"/>
        <w:numPr>
          <w:ilvl w:val="0"/>
          <w:numId w:val="24"/>
        </w:numPr>
        <w:shd w:val="clear" w:color="auto" w:fill="auto"/>
        <w:tabs>
          <w:tab w:val="left" w:pos="505"/>
        </w:tabs>
        <w:ind w:left="20" w:right="20"/>
      </w:pPr>
      <w:r>
        <w:t>Б</w:t>
      </w:r>
      <w:r w:rsidR="00A4096A">
        <w:t>есконтактная</w:t>
      </w:r>
      <w:r w:rsidR="00A4096A">
        <w:tab/>
        <w:t>передача информация предполагает передачу информации посредством установленных почтовых ящиков на главном входе Школы. 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610"/>
        </w:tabs>
        <w:ind w:left="20" w:right="20"/>
      </w:pPr>
      <w:r>
        <w:t>По темам и заданиям, вызвавшим затруднения у обучающихся в режиме электронного обучения с применением дистанционных образовательных технологий, учителем проводится корректировка пробелов через индивидуальную работу с обучающимися.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850"/>
        </w:tabs>
        <w:ind w:left="20" w:right="20"/>
      </w:pPr>
      <w:r>
        <w:t>На</w:t>
      </w:r>
      <w:r>
        <w:tab/>
        <w:t>основании учебного плана составляется расписание учебных занятий. Основой учебного процесса является учебный план, составленный в соответствии с требованиями государственного образовательного стандарта и утвержденный директором школы.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726"/>
        </w:tabs>
        <w:ind w:left="20" w:right="20"/>
      </w:pPr>
      <w:r>
        <w:t>В</w:t>
      </w:r>
      <w:r>
        <w:tab/>
        <w:t>процессе дистанционного обучения используются следующие виды учебной деятельности: урок, лекция, консультация, семинар, практическое занятие, лабораторная работа, контрольная работа, самостоятельная работа, научно-исследовательская работа. Школа может устанавливать и другие виды учебной деятельности.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1009"/>
        </w:tabs>
        <w:ind w:left="20" w:right="20"/>
      </w:pPr>
      <w:r>
        <w:t>Для</w:t>
      </w:r>
      <w:r>
        <w:tab/>
        <w:t>осуществления видов учебной деятельности используются дидактические средства и технологии дистанционного обучения.</w:t>
      </w:r>
    </w:p>
    <w:p w:rsidR="00A4096A" w:rsidRDefault="00A4096A" w:rsidP="00A4096A">
      <w:pPr>
        <w:pStyle w:val="a7"/>
        <w:shd w:val="clear" w:color="auto" w:fill="auto"/>
        <w:ind w:left="20"/>
      </w:pPr>
      <w:r>
        <w:t>Все виды учебной деятельности в школе осуществляются посредством: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-педагогического общения педагога с обучающимся или с использованием электронных средств связи;</w:t>
      </w:r>
    </w:p>
    <w:p w:rsidR="00A4096A" w:rsidRDefault="00A4096A" w:rsidP="00A4096A">
      <w:pPr>
        <w:pStyle w:val="a7"/>
        <w:shd w:val="clear" w:color="auto" w:fill="auto"/>
        <w:ind w:left="20"/>
      </w:pPr>
      <w:r>
        <w:t>-самостоятельной работы обучающегося с учебными материалами.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1220"/>
        </w:tabs>
        <w:ind w:left="20" w:right="20"/>
      </w:pPr>
      <w:r>
        <w:t>Сроки</w:t>
      </w:r>
      <w:r>
        <w:tab/>
        <w:t>каникул и окончания учебного года соответствуют срокам, указанным в календарном учебном графике школы.</w:t>
      </w:r>
    </w:p>
    <w:p w:rsidR="00A4096A" w:rsidRDefault="00A4096A" w:rsidP="00A4096A">
      <w:pPr>
        <w:pStyle w:val="a7"/>
        <w:numPr>
          <w:ilvl w:val="0"/>
          <w:numId w:val="24"/>
        </w:numPr>
        <w:shd w:val="clear" w:color="auto" w:fill="auto"/>
        <w:tabs>
          <w:tab w:val="left" w:pos="1364"/>
        </w:tabs>
        <w:ind w:left="20" w:right="20"/>
      </w:pPr>
      <w:r>
        <w:t>Школа</w:t>
      </w:r>
      <w:r>
        <w:tab/>
        <w:t>оценивает качество освоения основных образовательных программ в процессе текущего контроля успеваемости, промежуточной аттестации обучающихся и итоговой аттестации выпускников.</w:t>
      </w:r>
    </w:p>
    <w:p w:rsidR="00A4096A" w:rsidRDefault="00A4096A" w:rsidP="0014552C">
      <w:pPr>
        <w:pStyle w:val="11"/>
        <w:keepNext/>
        <w:keepLines/>
        <w:numPr>
          <w:ilvl w:val="1"/>
          <w:numId w:val="24"/>
        </w:numPr>
        <w:shd w:val="clear" w:color="auto" w:fill="auto"/>
        <w:tabs>
          <w:tab w:val="left" w:pos="265"/>
        </w:tabs>
        <w:ind w:left="20" w:right="20"/>
        <w:jc w:val="center"/>
      </w:pPr>
      <w:bookmarkStart w:id="4" w:name="bookmark3"/>
      <w:r>
        <w:lastRenderedPageBreak/>
        <w:t xml:space="preserve">Права, обязанности и ответственность Школы </w:t>
      </w:r>
      <w:r w:rsidR="0014552C">
        <w:t>и родителей (законных представите</w:t>
      </w:r>
      <w:r>
        <w:t>лей) за дистанционное обучение</w:t>
      </w:r>
      <w:bookmarkEnd w:id="4"/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28"/>
        </w:tabs>
        <w:ind w:left="20"/>
      </w:pPr>
      <w:r>
        <w:t>Школа имеет право:</w:t>
      </w:r>
    </w:p>
    <w:p w:rsidR="00A4096A" w:rsidRDefault="0014552C" w:rsidP="00A4096A">
      <w:pPr>
        <w:pStyle w:val="a7"/>
        <w:shd w:val="clear" w:color="auto" w:fill="auto"/>
        <w:ind w:left="20" w:right="20"/>
      </w:pPr>
      <w:r>
        <w:t xml:space="preserve">- </w:t>
      </w:r>
      <w:r w:rsidR="00A4096A"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 (ФЗ от 29.12.2012 №273-Ф3 «Об образовании Российской Федерации» ст. 16 п.2);</w:t>
      </w:r>
    </w:p>
    <w:p w:rsidR="00A4096A" w:rsidRDefault="0014552C" w:rsidP="0014552C">
      <w:pPr>
        <w:pStyle w:val="a7"/>
        <w:shd w:val="clear" w:color="auto" w:fill="auto"/>
        <w:ind w:right="20"/>
      </w:pPr>
      <w:r>
        <w:t xml:space="preserve">- </w:t>
      </w:r>
      <w:r w:rsidR="00A4096A"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-вести учет результатов образовательной деятельности и внутренний документооборот в электронной форме.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28"/>
        </w:tabs>
        <w:ind w:left="20"/>
      </w:pPr>
      <w:r>
        <w:t>Школа обязана:</w:t>
      </w:r>
    </w:p>
    <w:p w:rsidR="00A4096A" w:rsidRDefault="00A4096A" w:rsidP="0014552C">
      <w:pPr>
        <w:pStyle w:val="a7"/>
        <w:shd w:val="clear" w:color="auto" w:fill="auto"/>
        <w:ind w:left="20"/>
      </w:pPr>
      <w:r>
        <w:t>-создать условия для функционирования электронной информационно образовательной среды;</w:t>
      </w:r>
    </w:p>
    <w:p w:rsidR="00A4096A" w:rsidRDefault="0014552C" w:rsidP="0014552C">
      <w:pPr>
        <w:pStyle w:val="a7"/>
        <w:shd w:val="clear" w:color="auto" w:fill="auto"/>
        <w:tabs>
          <w:tab w:val="left" w:pos="159"/>
        </w:tabs>
        <w:ind w:left="20"/>
      </w:pPr>
      <w:r>
        <w:t xml:space="preserve">- </w:t>
      </w:r>
      <w:r w:rsidR="00A4096A">
        <w:t>выявлять потребности обучающихся в дистанционном обучении;</w:t>
      </w:r>
    </w:p>
    <w:p w:rsidR="00A4096A" w:rsidRDefault="0014552C" w:rsidP="0014552C">
      <w:pPr>
        <w:pStyle w:val="a7"/>
        <w:shd w:val="clear" w:color="auto" w:fill="auto"/>
        <w:tabs>
          <w:tab w:val="left" w:pos="274"/>
        </w:tabs>
        <w:ind w:left="20" w:right="20"/>
      </w:pPr>
      <w:r>
        <w:t xml:space="preserve">- </w:t>
      </w:r>
      <w:r w:rsidR="00A4096A"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A4096A" w:rsidRDefault="0014552C" w:rsidP="0014552C">
      <w:pPr>
        <w:pStyle w:val="a7"/>
        <w:shd w:val="clear" w:color="auto" w:fill="auto"/>
        <w:tabs>
          <w:tab w:val="left" w:pos="159"/>
        </w:tabs>
        <w:ind w:left="20"/>
      </w:pPr>
      <w:r>
        <w:t xml:space="preserve">- </w:t>
      </w:r>
      <w:r w:rsidR="00A4096A">
        <w:t>вести учет результатов образовательного процесса;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601"/>
        </w:tabs>
        <w:ind w:left="20" w:right="20"/>
      </w:pPr>
      <w: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33"/>
        </w:tabs>
        <w:ind w:left="20" w:right="20"/>
      </w:pPr>
      <w:r>
        <w:t>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и иными предусмотренными уставом локальными актами.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38"/>
        </w:tabs>
        <w:ind w:left="20" w:right="20"/>
      </w:pPr>
      <w:r>
        <w:t>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534"/>
        </w:tabs>
        <w:ind w:left="20" w:right="20"/>
      </w:pPr>
      <w:r>
        <w:t>Обучающихся, выполнявших задания и не усвоивших пройденный учебный материал, учитель-предметник приглашает на индивидуальные или групповые консультации в том числе онлайн-консультации для ликвидации пробелов.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71"/>
        </w:tabs>
        <w:ind w:left="20" w:right="20"/>
      </w:pPr>
      <w: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образования, за выполнение федеральных государственных образовательных стандартов.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250"/>
        </w:tabs>
        <w:ind w:left="20"/>
      </w:pPr>
      <w:r>
        <w:t>Родители имеют право: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42"/>
        </w:tabs>
        <w:ind w:left="20" w:right="20"/>
      </w:pPr>
      <w:r>
        <w:t>Получать от классного руководителя информацию о карантинном режиме в классе (школе) и его сроках через запись в электронных дневниках обучающихся или личное сообщение по телефону, социальные сети и др.</w:t>
      </w:r>
    </w:p>
    <w:p w:rsidR="00A4096A" w:rsidRDefault="00A4096A" w:rsidP="00A4096A">
      <w:pPr>
        <w:pStyle w:val="a7"/>
        <w:numPr>
          <w:ilvl w:val="2"/>
          <w:numId w:val="24"/>
        </w:numPr>
        <w:shd w:val="clear" w:color="auto" w:fill="auto"/>
        <w:tabs>
          <w:tab w:val="left" w:pos="452"/>
        </w:tabs>
        <w:ind w:left="20" w:right="20"/>
      </w:pPr>
      <w:r>
        <w:t>Получать информацию о полученных заданиях и итогах учебной деятельности своих детей на период дистанционного обучения.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375"/>
        </w:tabs>
        <w:ind w:left="20" w:right="20"/>
      </w:pPr>
      <w:r>
        <w:t>Родители обязаны своевременно информировать учителя/ классного руководителя об отсутствии возможности участия обучающегося в процессе дистанционного обучения по болезни и другим объективным причинам.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274"/>
        </w:tabs>
        <w:ind w:left="20" w:right="20"/>
      </w:pPr>
      <w:r>
        <w:lastRenderedPageBreak/>
        <w:t>Во время дистанционного обучения обучающиеся не посещают школу. Получение заданий и другой важной информации осуществляется через электронный журнал, сайт школы, посредством телефонной связи и другие виды электронной связи по договорённости с учителем и классным руководителем.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486"/>
        </w:tabs>
        <w:ind w:left="20" w:right="20"/>
      </w:pPr>
      <w:r>
        <w:t>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510"/>
        </w:tabs>
        <w:ind w:left="20" w:right="20"/>
      </w:pPr>
      <w:r>
        <w:t>Обучающиеся предоставляют выполненные задания в соответствии с требованиями педагогов.</w:t>
      </w:r>
    </w:p>
    <w:p w:rsidR="00A4096A" w:rsidRDefault="00A4096A" w:rsidP="00A4096A">
      <w:pPr>
        <w:pStyle w:val="a7"/>
        <w:numPr>
          <w:ilvl w:val="1"/>
          <w:numId w:val="24"/>
        </w:numPr>
        <w:shd w:val="clear" w:color="auto" w:fill="auto"/>
        <w:tabs>
          <w:tab w:val="left" w:pos="390"/>
        </w:tabs>
        <w:ind w:left="20" w:right="20"/>
      </w:pPr>
      <w: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 организуется бесконтактная передача информации.</w:t>
      </w:r>
    </w:p>
    <w:p w:rsidR="00A4096A" w:rsidRDefault="00A4096A" w:rsidP="00A4096A">
      <w:pPr>
        <w:pStyle w:val="11"/>
        <w:keepNext/>
        <w:keepLines/>
        <w:shd w:val="clear" w:color="auto" w:fill="auto"/>
        <w:ind w:left="20"/>
      </w:pPr>
      <w:bookmarkStart w:id="5" w:name="bookmark4"/>
      <w:r>
        <w:t>7. Ведение документации.</w:t>
      </w:r>
      <w:bookmarkEnd w:id="5"/>
    </w:p>
    <w:p w:rsidR="00A4096A" w:rsidRDefault="00A4096A" w:rsidP="00A4096A">
      <w:pPr>
        <w:pStyle w:val="a7"/>
        <w:numPr>
          <w:ilvl w:val="0"/>
          <w:numId w:val="25"/>
        </w:numPr>
        <w:shd w:val="clear" w:color="auto" w:fill="auto"/>
        <w:tabs>
          <w:tab w:val="left" w:pos="505"/>
        </w:tabs>
        <w:ind w:left="20" w:right="20"/>
      </w:pPr>
      <w:r>
        <w:t>Согласно расписанию занятий записи ведутся в электронном журнале в соответствии с календарно-тематическим планированием.</w:t>
      </w:r>
    </w:p>
    <w:p w:rsidR="00A4096A" w:rsidRDefault="00A4096A" w:rsidP="00A4096A">
      <w:pPr>
        <w:pStyle w:val="a7"/>
        <w:numPr>
          <w:ilvl w:val="0"/>
          <w:numId w:val="25"/>
        </w:numPr>
        <w:shd w:val="clear" w:color="auto" w:fill="auto"/>
        <w:tabs>
          <w:tab w:val="left" w:pos="1014"/>
        </w:tabs>
        <w:ind w:left="20" w:right="20"/>
      </w:pPr>
      <w:r>
        <w:t>Тема</w:t>
      </w:r>
      <w:r>
        <w:tab/>
        <w:t>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7.3.</w:t>
      </w:r>
      <w:r w:rsidR="0014552C">
        <w:t xml:space="preserve"> </w:t>
      </w:r>
      <w: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A4096A" w:rsidRDefault="00A4096A" w:rsidP="00A4096A">
      <w:pPr>
        <w:pStyle w:val="a7"/>
        <w:shd w:val="clear" w:color="auto" w:fill="auto"/>
        <w:ind w:left="20" w:right="20"/>
      </w:pPr>
      <w:r>
        <w:t>7.4.</w:t>
      </w:r>
      <w:r w:rsidR="0014552C">
        <w:t xml:space="preserve"> </w:t>
      </w:r>
      <w:r>
        <w:t>Отметка об отсутствии обучающегося на уроке не ставится, кроме случаев болезни обучающегося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обучающийся и его родители (законные представители) должны подтвердить сроки болезни ребёнка справкой от врача.</w:t>
      </w:r>
    </w:p>
    <w:p w:rsidR="0014552C" w:rsidRDefault="0014552C" w:rsidP="00A4096A">
      <w:pPr>
        <w:pStyle w:val="a7"/>
        <w:shd w:val="clear" w:color="auto" w:fill="auto"/>
        <w:ind w:left="20" w:right="20"/>
      </w:pPr>
    </w:p>
    <w:p w:rsidR="00A4096A" w:rsidRDefault="00A4096A" w:rsidP="00A4096A">
      <w:pPr>
        <w:pStyle w:val="11"/>
        <w:keepNext/>
        <w:keepLines/>
        <w:shd w:val="clear" w:color="auto" w:fill="auto"/>
        <w:ind w:left="3120"/>
        <w:jc w:val="left"/>
      </w:pPr>
      <w:bookmarkStart w:id="6" w:name="bookmark5"/>
      <w:r>
        <w:t>8. Заключительные положения.</w:t>
      </w:r>
      <w:bookmarkEnd w:id="6"/>
    </w:p>
    <w:p w:rsidR="00A4096A" w:rsidRDefault="00A4096A" w:rsidP="00A4096A">
      <w:pPr>
        <w:pStyle w:val="a7"/>
        <w:numPr>
          <w:ilvl w:val="0"/>
          <w:numId w:val="26"/>
        </w:numPr>
        <w:shd w:val="clear" w:color="auto" w:fill="auto"/>
        <w:tabs>
          <w:tab w:val="left" w:pos="452"/>
        </w:tabs>
        <w:ind w:left="20" w:right="20"/>
      </w:pPr>
      <w:r>
        <w:t>Настоящее Положение является локальным нормативным актом, утверждается и вводится в действие приказом директора школы.</w:t>
      </w:r>
    </w:p>
    <w:p w:rsidR="00A4096A" w:rsidRDefault="00A4096A" w:rsidP="00A4096A">
      <w:pPr>
        <w:pStyle w:val="a7"/>
        <w:numPr>
          <w:ilvl w:val="0"/>
          <w:numId w:val="26"/>
        </w:numPr>
        <w:shd w:val="clear" w:color="auto" w:fill="auto"/>
        <w:tabs>
          <w:tab w:val="left" w:pos="433"/>
        </w:tabs>
        <w:ind w:left="20" w:right="20"/>
      </w:pPr>
      <w:r>
        <w:t>Все изменения и дополнении, вносимые в настоящее Положение оформляются в письменной форме.</w:t>
      </w:r>
    </w:p>
    <w:p w:rsidR="00A4096A" w:rsidRDefault="00A4096A" w:rsidP="00A4096A">
      <w:pPr>
        <w:pStyle w:val="a7"/>
        <w:numPr>
          <w:ilvl w:val="0"/>
          <w:numId w:val="26"/>
        </w:numPr>
        <w:shd w:val="clear" w:color="auto" w:fill="auto"/>
        <w:tabs>
          <w:tab w:val="left" w:pos="423"/>
        </w:tabs>
        <w:ind w:left="20"/>
      </w:pPr>
      <w:r>
        <w:t>Настоящие Положение действует до принятия нового Положения.</w:t>
      </w:r>
    </w:p>
    <w:p w:rsidR="00431541" w:rsidRDefault="00431541" w:rsidP="00D868C5"/>
    <w:p w:rsidR="00431541" w:rsidRDefault="00431541" w:rsidP="00D868C5"/>
    <w:p w:rsidR="00431541" w:rsidRDefault="00431541" w:rsidP="00D868C5"/>
    <w:p w:rsidR="00431541" w:rsidRDefault="00431541" w:rsidP="00D868C5"/>
    <w:p w:rsidR="00431541" w:rsidRDefault="00431541" w:rsidP="00D868C5"/>
    <w:p w:rsidR="00431541" w:rsidRDefault="00431541" w:rsidP="00D868C5"/>
    <w:p w:rsidR="00FE2A47" w:rsidRDefault="00FE2A47"/>
    <w:sectPr w:rsidR="00FE2A47" w:rsidSect="0097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AC14354"/>
    <w:multiLevelType w:val="hybridMultilevel"/>
    <w:tmpl w:val="3F50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45F12"/>
    <w:multiLevelType w:val="hybridMultilevel"/>
    <w:tmpl w:val="0ACA4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96A93"/>
    <w:multiLevelType w:val="hybridMultilevel"/>
    <w:tmpl w:val="75A6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01422"/>
    <w:multiLevelType w:val="hybridMultilevel"/>
    <w:tmpl w:val="1EA2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E209F"/>
    <w:multiLevelType w:val="multilevel"/>
    <w:tmpl w:val="587CE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1443BC"/>
    <w:multiLevelType w:val="hybridMultilevel"/>
    <w:tmpl w:val="A3847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0FA6"/>
    <w:multiLevelType w:val="multilevel"/>
    <w:tmpl w:val="16B80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060B6"/>
    <w:multiLevelType w:val="hybridMultilevel"/>
    <w:tmpl w:val="CEC88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94011"/>
    <w:multiLevelType w:val="hybridMultilevel"/>
    <w:tmpl w:val="3FB69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7310A"/>
    <w:multiLevelType w:val="hybridMultilevel"/>
    <w:tmpl w:val="0D98C208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60A0232E"/>
    <w:multiLevelType w:val="hybridMultilevel"/>
    <w:tmpl w:val="9E3C0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F25E4"/>
    <w:multiLevelType w:val="hybridMultilevel"/>
    <w:tmpl w:val="933CF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823"/>
    <w:multiLevelType w:val="hybridMultilevel"/>
    <w:tmpl w:val="427CF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13329"/>
    <w:multiLevelType w:val="hybridMultilevel"/>
    <w:tmpl w:val="CB74A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2"/>
  </w:num>
  <w:num w:numId="5">
    <w:abstractNumId w:val="26"/>
  </w:num>
  <w:num w:numId="6">
    <w:abstractNumId w:val="21"/>
  </w:num>
  <w:num w:numId="7">
    <w:abstractNumId w:val="24"/>
  </w:num>
  <w:num w:numId="8">
    <w:abstractNumId w:val="19"/>
  </w:num>
  <w:num w:numId="9">
    <w:abstractNumId w:val="14"/>
  </w:num>
  <w:num w:numId="10">
    <w:abstractNumId w:val="27"/>
  </w:num>
  <w:num w:numId="11">
    <w:abstractNumId w:val="25"/>
  </w:num>
  <w:num w:numId="12">
    <w:abstractNumId w:val="16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B3C80"/>
    <w:rsid w:val="0014552C"/>
    <w:rsid w:val="001600C6"/>
    <w:rsid w:val="00255096"/>
    <w:rsid w:val="00394F62"/>
    <w:rsid w:val="00431541"/>
    <w:rsid w:val="00445AB6"/>
    <w:rsid w:val="004772CC"/>
    <w:rsid w:val="00485D6D"/>
    <w:rsid w:val="004D6E55"/>
    <w:rsid w:val="004F12BA"/>
    <w:rsid w:val="00537964"/>
    <w:rsid w:val="00565450"/>
    <w:rsid w:val="00703295"/>
    <w:rsid w:val="00903F88"/>
    <w:rsid w:val="00976336"/>
    <w:rsid w:val="00A37EF3"/>
    <w:rsid w:val="00A4096A"/>
    <w:rsid w:val="00A652EE"/>
    <w:rsid w:val="00A87E0B"/>
    <w:rsid w:val="00BF3245"/>
    <w:rsid w:val="00C95140"/>
    <w:rsid w:val="00CC1B40"/>
    <w:rsid w:val="00D868C5"/>
    <w:rsid w:val="00E12279"/>
    <w:rsid w:val="00EC0251"/>
    <w:rsid w:val="00F64469"/>
    <w:rsid w:val="00FE2A47"/>
    <w:rsid w:val="00FE651A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D5F3-71FF-40BE-9D59-1A85B3A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2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E0B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A409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4096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4096A"/>
  </w:style>
  <w:style w:type="character" w:customStyle="1" w:styleId="10">
    <w:name w:val="Заголовок №1_"/>
    <w:basedOn w:val="a0"/>
    <w:link w:val="11"/>
    <w:uiPriority w:val="99"/>
    <w:rsid w:val="00A409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A4096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10"/>
    <w:uiPriority w:val="99"/>
    <w:rsid w:val="00A409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4096A"/>
    <w:pPr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"/>
    <w:basedOn w:val="a0"/>
    <w:uiPriority w:val="99"/>
    <w:rsid w:val="00A4096A"/>
    <w:rPr>
      <w:rFonts w:ascii="Times New Roman" w:hAnsi="Times New Roman" w:cs="Times New Roman"/>
      <w:spacing w:val="0"/>
      <w:sz w:val="19"/>
      <w:szCs w:val="19"/>
    </w:rPr>
  </w:style>
  <w:style w:type="character" w:customStyle="1" w:styleId="24">
    <w:name w:val="Основной текст (2)4"/>
    <w:basedOn w:val="a0"/>
    <w:uiPriority w:val="99"/>
    <w:rsid w:val="00A4096A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3">
    <w:name w:val="Основной текст (2)3"/>
    <w:basedOn w:val="a0"/>
    <w:uiPriority w:val="99"/>
    <w:rsid w:val="00A4096A"/>
    <w:rPr>
      <w:rFonts w:ascii="Times New Roman" w:hAnsi="Times New Roman" w:cs="Times New Roman"/>
      <w:noProof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-riabink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374C-9C5F-41A2-B200-7C62A4D1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астмаркет</dc:creator>
  <cp:lastModifiedBy>user</cp:lastModifiedBy>
  <cp:revision>2</cp:revision>
  <cp:lastPrinted>2020-12-14T06:06:00Z</cp:lastPrinted>
  <dcterms:created xsi:type="dcterms:W3CDTF">2022-01-27T09:33:00Z</dcterms:created>
  <dcterms:modified xsi:type="dcterms:W3CDTF">2022-01-27T09:33:00Z</dcterms:modified>
</cp:coreProperties>
</file>